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4F688310" w14:textId="4635FB4F" w:rsidR="00625301" w:rsidRDefault="00A42DFD" w:rsidP="00B9153D">
      <w:pPr>
        <w:spacing w:after="0" w:line="280" w:lineRule="exact"/>
        <w:ind w:left="360" w:right="283"/>
        <w:jc w:val="both"/>
        <w:rPr>
          <w:rFonts w:ascii="Verdana" w:hAnsi="Verdana" w:cs="Arial"/>
          <w:sz w:val="20"/>
          <w:szCs w:val="20"/>
        </w:rPr>
      </w:pPr>
      <w:r>
        <w:rPr>
          <w:rFonts w:ascii="Verdana" w:hAnsi="Verdana" w:cs="Arial"/>
          <w:sz w:val="20"/>
          <w:szCs w:val="20"/>
        </w:rPr>
        <w:t>Th</w:t>
      </w:r>
      <w:r w:rsidR="00042828">
        <w:rPr>
          <w:rFonts w:ascii="Verdana" w:hAnsi="Verdana" w:cs="Arial"/>
          <w:sz w:val="20"/>
          <w:szCs w:val="20"/>
        </w:rPr>
        <w:t>is policy outlines the structures and processes in place for the manag</w:t>
      </w:r>
      <w:r w:rsidR="00E04FD2">
        <w:rPr>
          <w:rFonts w:ascii="Verdana" w:hAnsi="Verdana" w:cs="Arial"/>
          <w:sz w:val="20"/>
          <w:szCs w:val="20"/>
        </w:rPr>
        <w:t>e</w:t>
      </w:r>
      <w:r w:rsidR="00042828">
        <w:rPr>
          <w:rFonts w:ascii="Verdana" w:hAnsi="Verdana" w:cs="Arial"/>
          <w:sz w:val="20"/>
          <w:szCs w:val="20"/>
        </w:rPr>
        <w:t xml:space="preserve">ment of emergencies and critical incidents </w:t>
      </w:r>
      <w:r w:rsidR="009152A0">
        <w:rPr>
          <w:rFonts w:ascii="Verdana" w:hAnsi="Verdana" w:cs="Arial"/>
          <w:sz w:val="20"/>
          <w:szCs w:val="20"/>
        </w:rPr>
        <w:t xml:space="preserve">at </w:t>
      </w:r>
      <w:r w:rsidR="00920BE6">
        <w:rPr>
          <w:rFonts w:ascii="Verdana" w:hAnsi="Verdana" w:cs="Arial"/>
          <w:sz w:val="20"/>
          <w:szCs w:val="20"/>
        </w:rPr>
        <w:t>The Junction Clubhouse Cairns Ltd</w:t>
      </w:r>
      <w:r w:rsidR="003A6030">
        <w:rPr>
          <w:rFonts w:ascii="Verdana" w:hAnsi="Verdana" w:cs="Arial"/>
          <w:sz w:val="20"/>
          <w:szCs w:val="20"/>
        </w:rPr>
        <w:t xml:space="preserve"> (“The Junction”)</w:t>
      </w:r>
      <w:r w:rsidR="00A81C49">
        <w:rPr>
          <w:rFonts w:ascii="Verdana" w:hAnsi="Verdana" w:cs="Arial"/>
          <w:sz w:val="20"/>
          <w:szCs w:val="20"/>
        </w:rPr>
        <w:t>.</w:t>
      </w:r>
    </w:p>
    <w:p w14:paraId="5F030850" w14:textId="77777777" w:rsidR="00611A8A" w:rsidRDefault="00611A8A"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4673"/>
        <w:gridCol w:w="4672"/>
      </w:tblGrid>
      <w:tr w:rsidR="00611A8A" w:rsidRPr="00B717F4" w14:paraId="1FF86E2E" w14:textId="77777777" w:rsidTr="00683D41">
        <w:trPr>
          <w:jc w:val="center"/>
        </w:trPr>
        <w:tc>
          <w:tcPr>
            <w:tcW w:w="9345" w:type="dxa"/>
            <w:gridSpan w:val="2"/>
            <w:shd w:val="clear" w:color="auto" w:fill="D9D9D9" w:themeFill="background1" w:themeFillShade="D9"/>
            <w:vAlign w:val="center"/>
          </w:tcPr>
          <w:p w14:paraId="40C3509D" w14:textId="77777777" w:rsidR="00611A8A" w:rsidRPr="00B717F4" w:rsidRDefault="00611A8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611A8A" w14:paraId="344D544E" w14:textId="77777777" w:rsidTr="00D673AA">
        <w:trPr>
          <w:jc w:val="center"/>
        </w:trPr>
        <w:tc>
          <w:tcPr>
            <w:tcW w:w="4673" w:type="dxa"/>
            <w:vAlign w:val="center"/>
          </w:tcPr>
          <w:p w14:paraId="18A797B5" w14:textId="77777777" w:rsidR="00611A8A" w:rsidRPr="00232F3A" w:rsidRDefault="00611A8A" w:rsidP="00683D41">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Related policies and procedures, how-to task lists, forms, registers or other organisational documents of The Junction</w:t>
            </w:r>
          </w:p>
        </w:tc>
        <w:tc>
          <w:tcPr>
            <w:tcW w:w="4672" w:type="dxa"/>
            <w:vAlign w:val="center"/>
          </w:tcPr>
          <w:p w14:paraId="7073A8AF" w14:textId="746AA65B" w:rsidR="00611A8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Disaster Preparedness Plan</w:t>
            </w:r>
          </w:p>
          <w:p w14:paraId="679679C5" w14:textId="3911D931"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Assessment Form</w:t>
            </w:r>
          </w:p>
          <w:p w14:paraId="0F62EB84" w14:textId="77777777" w:rsidR="00611A8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Risk Management Policy</w:t>
            </w:r>
          </w:p>
          <w:p w14:paraId="6E75B27D" w14:textId="5DD79819"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Register</w:t>
            </w:r>
          </w:p>
        </w:tc>
      </w:tr>
      <w:tr w:rsidR="00611A8A" w14:paraId="000AC8C6" w14:textId="77777777" w:rsidTr="00D673AA">
        <w:trPr>
          <w:jc w:val="center"/>
        </w:trPr>
        <w:tc>
          <w:tcPr>
            <w:tcW w:w="4673" w:type="dxa"/>
            <w:vAlign w:val="center"/>
          </w:tcPr>
          <w:p w14:paraId="00C920E7" w14:textId="77777777" w:rsidR="00611A8A" w:rsidRPr="00232F3A" w:rsidRDefault="00611A8A" w:rsidP="00683D41">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Legislation or other requirements</w:t>
            </w:r>
          </w:p>
        </w:tc>
        <w:tc>
          <w:tcPr>
            <w:tcW w:w="4672" w:type="dxa"/>
            <w:vAlign w:val="center"/>
          </w:tcPr>
          <w:p w14:paraId="7B35C8DD" w14:textId="2266D4AC" w:rsidR="00611A8A" w:rsidRPr="00232F3A" w:rsidRDefault="00232F3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NDIS Practice Standards and Quality Indicators</w:t>
            </w:r>
          </w:p>
          <w:p w14:paraId="6EAB621B"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Act 2011</w:t>
            </w:r>
          </w:p>
          <w:p w14:paraId="3FDF9959"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Regulation 2011</w:t>
            </w:r>
          </w:p>
        </w:tc>
      </w:tr>
    </w:tbl>
    <w:p w14:paraId="5DF97CFC" w14:textId="77777777" w:rsidR="00232F3A" w:rsidRDefault="00232F3A"/>
    <w:tbl>
      <w:tblPr>
        <w:tblStyle w:val="TableGrid"/>
        <w:tblW w:w="0" w:type="auto"/>
        <w:jc w:val="center"/>
        <w:tblLook w:val="04A0" w:firstRow="1" w:lastRow="0" w:firstColumn="1" w:lastColumn="0" w:noHBand="0" w:noVBand="1"/>
      </w:tblPr>
      <w:tblGrid>
        <w:gridCol w:w="2122"/>
        <w:gridCol w:w="7223"/>
      </w:tblGrid>
      <w:tr w:rsidR="00232F3A" w:rsidRPr="00B717F4" w14:paraId="21C6F4DD" w14:textId="77777777" w:rsidTr="00683D41">
        <w:trPr>
          <w:jc w:val="center"/>
        </w:trPr>
        <w:tc>
          <w:tcPr>
            <w:tcW w:w="9345" w:type="dxa"/>
            <w:gridSpan w:val="2"/>
            <w:shd w:val="clear" w:color="auto" w:fill="D9D9D9" w:themeFill="background1" w:themeFillShade="D9"/>
            <w:vAlign w:val="center"/>
          </w:tcPr>
          <w:p w14:paraId="368EDD27" w14:textId="3BA47621" w:rsidR="00232F3A" w:rsidRPr="00B717F4" w:rsidRDefault="00232F3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Definitions</w:t>
            </w:r>
          </w:p>
        </w:tc>
      </w:tr>
      <w:tr w:rsidR="00611A8A" w14:paraId="794A6229" w14:textId="77777777" w:rsidTr="00D56915">
        <w:trPr>
          <w:jc w:val="center"/>
        </w:trPr>
        <w:tc>
          <w:tcPr>
            <w:tcW w:w="2122" w:type="dxa"/>
            <w:vAlign w:val="center"/>
          </w:tcPr>
          <w:p w14:paraId="38C4F473" w14:textId="4D62EA4C" w:rsidR="00611A8A" w:rsidRPr="00232F3A" w:rsidRDefault="00693D4F"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Critical Incident</w:t>
            </w:r>
          </w:p>
        </w:tc>
        <w:tc>
          <w:tcPr>
            <w:tcW w:w="7223" w:type="dxa"/>
            <w:vAlign w:val="center"/>
          </w:tcPr>
          <w:p w14:paraId="77B3F8ED" w14:textId="77777777" w:rsidR="00C80F4B" w:rsidRDefault="00693D4F" w:rsidP="00693D4F">
            <w:pPr>
              <w:spacing w:after="80" w:line="280" w:lineRule="exact"/>
              <w:ind w:right="283"/>
              <w:jc w:val="both"/>
              <w:rPr>
                <w:rFonts w:ascii="Verdana" w:hAnsi="Verdana" w:cs="Arial"/>
                <w:sz w:val="18"/>
                <w:szCs w:val="18"/>
              </w:rPr>
            </w:pPr>
            <w:r>
              <w:rPr>
                <w:rFonts w:ascii="Verdana" w:hAnsi="Verdana" w:cs="Arial"/>
                <w:sz w:val="18"/>
                <w:szCs w:val="18"/>
              </w:rPr>
              <w:t xml:space="preserve">Any incident which may put The Junction community or any part of that community under major stress, and which requires a considered, coordinated and timely response from The Junction to prevent the situation </w:t>
            </w:r>
            <w:r w:rsidR="00D56915">
              <w:rPr>
                <w:rFonts w:ascii="Verdana" w:hAnsi="Verdana" w:cs="Arial"/>
                <w:sz w:val="18"/>
                <w:szCs w:val="18"/>
              </w:rPr>
              <w:t>from significantly worsening, and to minimise future adverse ramifications.</w:t>
            </w:r>
          </w:p>
          <w:p w14:paraId="1A2785F2" w14:textId="7E3723C8" w:rsidR="00D56915" w:rsidRPr="00693D4F" w:rsidRDefault="00D56915" w:rsidP="00693D4F">
            <w:pPr>
              <w:spacing w:after="80" w:line="280" w:lineRule="exact"/>
              <w:ind w:right="283"/>
              <w:jc w:val="both"/>
              <w:rPr>
                <w:rFonts w:ascii="Verdana" w:hAnsi="Verdana" w:cs="Arial"/>
                <w:sz w:val="18"/>
                <w:szCs w:val="18"/>
              </w:rPr>
            </w:pPr>
            <w:r>
              <w:rPr>
                <w:rFonts w:ascii="Verdana" w:hAnsi="Verdana" w:cs="Arial"/>
                <w:sz w:val="18"/>
                <w:szCs w:val="18"/>
              </w:rPr>
              <w:t>Critical incidents may be physical</w:t>
            </w:r>
            <w:r w:rsidR="00A707F5">
              <w:rPr>
                <w:rFonts w:ascii="Verdana" w:hAnsi="Verdana" w:cs="Arial"/>
                <w:sz w:val="18"/>
                <w:szCs w:val="18"/>
              </w:rPr>
              <w:t>, such as major floods, fires, or chemical incidents, or they may be tangible such as a political issue with potential</w:t>
            </w:r>
            <w:r w:rsidR="00764B10">
              <w:rPr>
                <w:rFonts w:ascii="Verdana" w:hAnsi="Verdana" w:cs="Arial"/>
                <w:sz w:val="18"/>
                <w:szCs w:val="18"/>
              </w:rPr>
              <w:t xml:space="preserve"> to significantly damage the reputation of The Junction.</w:t>
            </w:r>
          </w:p>
        </w:tc>
      </w:tr>
      <w:tr w:rsidR="00E62ED8" w14:paraId="371EFA1B" w14:textId="77777777" w:rsidTr="00D56915">
        <w:trPr>
          <w:jc w:val="center"/>
        </w:trPr>
        <w:tc>
          <w:tcPr>
            <w:tcW w:w="2122" w:type="dxa"/>
            <w:vAlign w:val="center"/>
          </w:tcPr>
          <w:p w14:paraId="49297902" w14:textId="5DCD5448" w:rsidR="00E62ED8" w:rsidRDefault="00764B10"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Emergency</w:t>
            </w:r>
          </w:p>
        </w:tc>
        <w:tc>
          <w:tcPr>
            <w:tcW w:w="7223" w:type="dxa"/>
            <w:vAlign w:val="center"/>
          </w:tcPr>
          <w:p w14:paraId="57140C0C" w14:textId="4595CD90" w:rsidR="00764B10" w:rsidRPr="00764B10" w:rsidRDefault="00764B10" w:rsidP="00764B10">
            <w:pPr>
              <w:spacing w:after="80" w:line="280" w:lineRule="exact"/>
              <w:ind w:right="283"/>
              <w:jc w:val="both"/>
              <w:rPr>
                <w:rFonts w:ascii="Verdana" w:hAnsi="Verdana" w:cs="Arial"/>
                <w:sz w:val="18"/>
                <w:szCs w:val="18"/>
              </w:rPr>
            </w:pPr>
            <w:r>
              <w:rPr>
                <w:rFonts w:ascii="Verdana" w:hAnsi="Verdana" w:cs="Arial"/>
                <w:sz w:val="18"/>
                <w:szCs w:val="18"/>
              </w:rPr>
              <w:t>A sudden, unexpected event that requires an immediate response from internal and external emergency services.</w:t>
            </w:r>
          </w:p>
        </w:tc>
      </w:tr>
      <w:tr w:rsidR="00E62ED8" w14:paraId="11343867" w14:textId="77777777" w:rsidTr="00D56915">
        <w:trPr>
          <w:jc w:val="center"/>
        </w:trPr>
        <w:tc>
          <w:tcPr>
            <w:tcW w:w="2122" w:type="dxa"/>
            <w:vAlign w:val="center"/>
          </w:tcPr>
          <w:p w14:paraId="735748B2" w14:textId="1FAD24A0" w:rsidR="00E62ED8" w:rsidRDefault="00D40333"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Emergency Management</w:t>
            </w:r>
          </w:p>
        </w:tc>
        <w:tc>
          <w:tcPr>
            <w:tcW w:w="7223" w:type="dxa"/>
            <w:vAlign w:val="center"/>
          </w:tcPr>
          <w:p w14:paraId="768CC37B" w14:textId="12D25DDB" w:rsidR="00E62ED8" w:rsidRPr="004002C7" w:rsidRDefault="00D40333" w:rsidP="00683D41">
            <w:pPr>
              <w:spacing w:after="80" w:line="280" w:lineRule="exact"/>
              <w:ind w:right="283"/>
              <w:jc w:val="both"/>
              <w:rPr>
                <w:rFonts w:ascii="Verdana" w:hAnsi="Verdana" w:cs="Arial"/>
                <w:sz w:val="18"/>
                <w:szCs w:val="18"/>
              </w:rPr>
            </w:pPr>
            <w:r>
              <w:rPr>
                <w:rFonts w:ascii="Verdana" w:hAnsi="Verdana" w:cs="Arial"/>
                <w:sz w:val="18"/>
                <w:szCs w:val="18"/>
              </w:rPr>
              <w:t>The development of effective incident response systems focused on controlling an emergency event</w:t>
            </w:r>
          </w:p>
        </w:tc>
      </w:tr>
      <w:tr w:rsidR="00D40333" w14:paraId="6738DCDD" w14:textId="77777777" w:rsidTr="00D56915">
        <w:trPr>
          <w:jc w:val="center"/>
        </w:trPr>
        <w:tc>
          <w:tcPr>
            <w:tcW w:w="2122" w:type="dxa"/>
            <w:vAlign w:val="center"/>
          </w:tcPr>
          <w:p w14:paraId="19BAE8EC" w14:textId="2146F1B3" w:rsidR="00D40333" w:rsidRDefault="00D40333" w:rsidP="00683D41">
            <w:pPr>
              <w:pStyle w:val="ListParagraph"/>
              <w:spacing w:after="80" w:line="280" w:lineRule="exact"/>
              <w:ind w:left="0" w:right="283"/>
              <w:jc w:val="both"/>
              <w:rPr>
                <w:rFonts w:ascii="Verdana" w:hAnsi="Verdana" w:cs="Arial"/>
                <w:sz w:val="18"/>
                <w:szCs w:val="18"/>
              </w:rPr>
            </w:pPr>
            <w:r>
              <w:rPr>
                <w:rFonts w:ascii="Verdana" w:hAnsi="Verdana" w:cs="Arial"/>
                <w:sz w:val="18"/>
                <w:szCs w:val="18"/>
              </w:rPr>
              <w:t>Emergency Plan</w:t>
            </w:r>
          </w:p>
        </w:tc>
        <w:tc>
          <w:tcPr>
            <w:tcW w:w="7223" w:type="dxa"/>
            <w:vAlign w:val="center"/>
          </w:tcPr>
          <w:p w14:paraId="32865A09" w14:textId="3C7EEC4C" w:rsidR="00D40333" w:rsidRDefault="00D40333" w:rsidP="00683D41">
            <w:pPr>
              <w:spacing w:after="80" w:line="280" w:lineRule="exact"/>
              <w:ind w:right="283"/>
              <w:jc w:val="both"/>
              <w:rPr>
                <w:rFonts w:ascii="Verdana" w:hAnsi="Verdana" w:cs="Arial"/>
                <w:sz w:val="18"/>
                <w:szCs w:val="18"/>
              </w:rPr>
            </w:pPr>
            <w:r>
              <w:rPr>
                <w:rFonts w:ascii="Verdana" w:hAnsi="Verdana" w:cs="Arial"/>
                <w:sz w:val="18"/>
                <w:szCs w:val="18"/>
              </w:rPr>
              <w:t>A plan developed from related emergency procedures, to be followed in the event of an emergency</w:t>
            </w:r>
          </w:p>
        </w:tc>
      </w:tr>
    </w:tbl>
    <w:p w14:paraId="758F640E" w14:textId="77777777" w:rsidR="00611A8A" w:rsidRDefault="00611A8A" w:rsidP="00B9153D">
      <w:pPr>
        <w:spacing w:after="0" w:line="280" w:lineRule="exact"/>
        <w:ind w:left="360" w:right="283"/>
        <w:jc w:val="both"/>
        <w:rPr>
          <w:rFonts w:ascii="Verdana" w:hAnsi="Verdana" w:cs="Arial"/>
          <w:sz w:val="20"/>
          <w:szCs w:val="20"/>
        </w:rPr>
      </w:pPr>
    </w:p>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6D507AF7"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8C583C">
        <w:rPr>
          <w:rFonts w:ascii="Verdana" w:hAnsi="Verdana" w:cs="Arial"/>
          <w:sz w:val="20"/>
          <w:szCs w:val="20"/>
        </w:rPr>
        <w:t xml:space="preserve"> </w:t>
      </w:r>
      <w:r w:rsidR="00A35783">
        <w:rPr>
          <w:rFonts w:ascii="Verdana" w:hAnsi="Verdana" w:cs="Arial"/>
          <w:sz w:val="20"/>
          <w:szCs w:val="20"/>
        </w:rPr>
        <w:t xml:space="preserve">applies to </w:t>
      </w:r>
      <w:r w:rsidR="00D40333">
        <w:rPr>
          <w:rFonts w:ascii="Verdana" w:hAnsi="Verdana" w:cs="Arial"/>
          <w:sz w:val="20"/>
          <w:szCs w:val="20"/>
        </w:rPr>
        <w:t xml:space="preserve">The Junction Clubhouse premises, and </w:t>
      </w:r>
      <w:r w:rsidR="00A35783">
        <w:rPr>
          <w:rFonts w:ascii="Verdana" w:hAnsi="Verdana" w:cs="Arial"/>
          <w:sz w:val="20"/>
          <w:szCs w:val="20"/>
        </w:rPr>
        <w:t xml:space="preserve">all </w:t>
      </w:r>
      <w:r w:rsidR="00A81C49">
        <w:rPr>
          <w:rFonts w:ascii="Verdana" w:hAnsi="Verdana" w:cs="Arial"/>
          <w:sz w:val="20"/>
          <w:szCs w:val="20"/>
        </w:rPr>
        <w:t>employees</w:t>
      </w:r>
      <w:r w:rsidR="00D40333">
        <w:rPr>
          <w:rFonts w:ascii="Verdana" w:hAnsi="Verdana" w:cs="Arial"/>
          <w:sz w:val="20"/>
          <w:szCs w:val="20"/>
        </w:rPr>
        <w:t>, members, contractors, volunteers and visitors</w:t>
      </w:r>
      <w:r w:rsidR="00A81C49">
        <w:rPr>
          <w:rFonts w:ascii="Verdana" w:hAnsi="Verdana" w:cs="Arial"/>
          <w:sz w:val="20"/>
          <w:szCs w:val="20"/>
        </w:rPr>
        <w:t xml:space="preserve"> of The Junction </w:t>
      </w:r>
      <w:r w:rsidR="00106999">
        <w:rPr>
          <w:rFonts w:ascii="Verdana" w:hAnsi="Verdana" w:cs="Arial"/>
          <w:sz w:val="20"/>
          <w:szCs w:val="20"/>
        </w:rPr>
        <w:t>Clubhouse</w:t>
      </w:r>
      <w:r w:rsidR="00323C98">
        <w:rPr>
          <w:rFonts w:ascii="Verdana" w:hAnsi="Verdana" w:cs="Arial"/>
          <w:sz w:val="20"/>
          <w:szCs w:val="20"/>
        </w:rPr>
        <w:t>.</w:t>
      </w:r>
    </w:p>
    <w:p w14:paraId="36B6F7DF" w14:textId="77777777" w:rsidR="002C3748" w:rsidRDefault="002C3748" w:rsidP="007541B1">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35D03D8F" w14:textId="41E4DFC0" w:rsidR="00617AF2" w:rsidRDefault="00106999"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It is not possible to </w:t>
      </w:r>
      <w:r w:rsidR="00BB4770">
        <w:rPr>
          <w:rFonts w:ascii="Verdana" w:hAnsi="Verdana" w:cs="Arial"/>
          <w:sz w:val="20"/>
          <w:szCs w:val="20"/>
        </w:rPr>
        <w:t xml:space="preserve">anticipate every combination of circumstances that may result in the requirement to establish emergency management arrangements for The Junction Clubhouse, however, </w:t>
      </w:r>
      <w:r w:rsidR="00A41911">
        <w:rPr>
          <w:rFonts w:ascii="Verdana" w:hAnsi="Verdana" w:cs="Arial"/>
          <w:sz w:val="20"/>
          <w:szCs w:val="20"/>
        </w:rPr>
        <w:t>The Junction is committed to planning for the possibility of disasters, acting where possible to minimise the disruption to services and impacts on employees, members</w:t>
      </w:r>
      <w:r w:rsidR="00F91A50">
        <w:rPr>
          <w:rFonts w:ascii="Verdana" w:hAnsi="Verdana" w:cs="Arial"/>
          <w:sz w:val="20"/>
          <w:szCs w:val="20"/>
        </w:rPr>
        <w:t xml:space="preserve">, volunteers and visitors. </w:t>
      </w:r>
    </w:p>
    <w:p w14:paraId="789987F2" w14:textId="3E02946B" w:rsidR="00E034D1" w:rsidRDefault="00F91A50" w:rsidP="005D4CDE">
      <w:pPr>
        <w:spacing w:after="0" w:line="280" w:lineRule="exact"/>
        <w:ind w:left="360" w:right="283"/>
        <w:jc w:val="both"/>
        <w:rPr>
          <w:rFonts w:ascii="Verdana" w:hAnsi="Verdana" w:cs="Arial"/>
          <w:sz w:val="20"/>
          <w:szCs w:val="20"/>
        </w:rPr>
        <w:sectPr w:rsidR="00E034D1" w:rsidSect="005F43DB">
          <w:headerReference w:type="default" r:id="rId11"/>
          <w:footerReference w:type="default" r:id="rId12"/>
          <w:pgSz w:w="11906" w:h="16838"/>
          <w:pgMar w:top="717" w:right="991" w:bottom="426" w:left="993" w:header="570" w:footer="468" w:gutter="0"/>
          <w:cols w:space="708"/>
          <w:docGrid w:linePitch="360"/>
        </w:sectPr>
      </w:pPr>
      <w:r>
        <w:rPr>
          <w:rFonts w:ascii="Verdana" w:hAnsi="Verdana" w:cs="Arial"/>
          <w:sz w:val="20"/>
          <w:szCs w:val="20"/>
        </w:rPr>
        <w:t xml:space="preserve">Within resource limits The Junction will work with other agencies and organisations to facilitate community responses and </w:t>
      </w:r>
      <w:r w:rsidR="001172CD">
        <w:rPr>
          <w:rFonts w:ascii="Verdana" w:hAnsi="Verdana" w:cs="Arial"/>
          <w:sz w:val="20"/>
          <w:szCs w:val="20"/>
        </w:rPr>
        <w:t xml:space="preserve">recovery, and take opportunities to inform and assist The Junction Clubhouse members to prepare for </w:t>
      </w:r>
      <w:r w:rsidR="005E7CE6">
        <w:rPr>
          <w:rFonts w:ascii="Verdana" w:hAnsi="Verdana" w:cs="Arial"/>
          <w:sz w:val="20"/>
          <w:szCs w:val="20"/>
        </w:rPr>
        <w:t>critical incidents</w:t>
      </w:r>
      <w:r w:rsidR="001172CD">
        <w:rPr>
          <w:rFonts w:ascii="Verdana" w:hAnsi="Verdana" w:cs="Arial"/>
          <w:sz w:val="20"/>
          <w:szCs w:val="20"/>
        </w:rPr>
        <w:t xml:space="preserve"> and emergencies.</w:t>
      </w:r>
    </w:p>
    <w:p w14:paraId="431B08AD" w14:textId="2572C664" w:rsidR="00C77C50" w:rsidRPr="00CD332A" w:rsidRDefault="00D55650" w:rsidP="00C77C50">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Responsibilities</w:t>
      </w:r>
    </w:p>
    <w:p w14:paraId="0035715F" w14:textId="0EFCAC54" w:rsidR="009F683F" w:rsidRPr="00946C38" w:rsidRDefault="00946C38" w:rsidP="003F19B4">
      <w:pPr>
        <w:spacing w:after="0" w:line="280" w:lineRule="exact"/>
        <w:ind w:left="360" w:right="283"/>
        <w:jc w:val="both"/>
        <w:rPr>
          <w:rFonts w:ascii="Verdana" w:hAnsi="Verdana" w:cs="Arial"/>
          <w:sz w:val="20"/>
          <w:szCs w:val="20"/>
        </w:rPr>
      </w:pPr>
      <w:r>
        <w:rPr>
          <w:rFonts w:ascii="Verdana" w:hAnsi="Verdana" w:cs="Arial"/>
          <w:sz w:val="20"/>
          <w:szCs w:val="20"/>
        </w:rPr>
        <w:t xml:space="preserve">The </w:t>
      </w:r>
      <w:r w:rsidR="00D55650">
        <w:rPr>
          <w:rFonts w:ascii="Verdana" w:hAnsi="Verdana" w:cs="Arial"/>
          <w:sz w:val="20"/>
          <w:szCs w:val="20"/>
        </w:rPr>
        <w:t xml:space="preserve">Director of Operations </w:t>
      </w:r>
      <w:r w:rsidR="00F31712">
        <w:rPr>
          <w:rFonts w:ascii="Verdana" w:hAnsi="Verdana" w:cs="Arial"/>
          <w:sz w:val="20"/>
          <w:szCs w:val="20"/>
        </w:rPr>
        <w:t xml:space="preserve">(DOO) </w:t>
      </w:r>
      <w:r w:rsidR="004D6683">
        <w:rPr>
          <w:rFonts w:ascii="Verdana" w:hAnsi="Verdana" w:cs="Arial"/>
          <w:sz w:val="20"/>
          <w:szCs w:val="20"/>
        </w:rPr>
        <w:t>has been granted authority by The Junction Clubhouse Board</w:t>
      </w:r>
      <w:r w:rsidR="00F31712">
        <w:rPr>
          <w:rFonts w:ascii="Verdana" w:hAnsi="Verdana" w:cs="Arial"/>
          <w:sz w:val="20"/>
          <w:szCs w:val="20"/>
        </w:rPr>
        <w:t xml:space="preserve"> (the Board)</w:t>
      </w:r>
      <w:r w:rsidR="004D6683">
        <w:rPr>
          <w:rFonts w:ascii="Verdana" w:hAnsi="Verdana" w:cs="Arial"/>
          <w:sz w:val="20"/>
          <w:szCs w:val="20"/>
        </w:rPr>
        <w:t xml:space="preserve"> to</w:t>
      </w:r>
      <w:r w:rsidR="003F19B4">
        <w:rPr>
          <w:rFonts w:ascii="Verdana" w:hAnsi="Verdana" w:cs="Arial"/>
          <w:sz w:val="20"/>
          <w:szCs w:val="20"/>
        </w:rPr>
        <w:t xml:space="preserve">: </w:t>
      </w:r>
    </w:p>
    <w:p w14:paraId="2604BE81" w14:textId="3569853B" w:rsidR="008D1C3E" w:rsidRDefault="004D6683"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Establish a method and implement a response to emergencies and critical incidents</w:t>
      </w:r>
    </w:p>
    <w:p w14:paraId="25C314BD" w14:textId="22C19D30" w:rsidR="00D30BDD" w:rsidRDefault="00D30BDD" w:rsidP="00D30BDD">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Report on critical incidents; and</w:t>
      </w:r>
    </w:p>
    <w:p w14:paraId="48424139" w14:textId="5E14F67D" w:rsidR="00D30BDD" w:rsidRDefault="00D30BDD" w:rsidP="00D30BDD">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Approve, respond and implement emergency preparedness and responsiveness plans.</w:t>
      </w:r>
    </w:p>
    <w:p w14:paraId="2DEB379F" w14:textId="77777777" w:rsidR="00F31712" w:rsidRDefault="00F31712" w:rsidP="00F31712">
      <w:pPr>
        <w:spacing w:after="0" w:line="280" w:lineRule="exact"/>
        <w:ind w:right="283"/>
        <w:jc w:val="both"/>
        <w:rPr>
          <w:rFonts w:ascii="Verdana" w:hAnsi="Verdana" w:cs="Arial"/>
          <w:sz w:val="20"/>
          <w:szCs w:val="20"/>
        </w:rPr>
      </w:pPr>
    </w:p>
    <w:p w14:paraId="69D4304E" w14:textId="33FD7287" w:rsidR="00F31712" w:rsidRDefault="00F31712" w:rsidP="005A7AA9">
      <w:pPr>
        <w:spacing w:after="0" w:line="280" w:lineRule="exact"/>
        <w:ind w:left="360" w:right="283"/>
        <w:jc w:val="both"/>
        <w:rPr>
          <w:rFonts w:ascii="Verdana" w:hAnsi="Verdana" w:cs="Arial"/>
          <w:sz w:val="20"/>
          <w:szCs w:val="20"/>
        </w:rPr>
      </w:pPr>
      <w:r>
        <w:rPr>
          <w:rFonts w:ascii="Verdana" w:hAnsi="Verdana" w:cs="Arial"/>
          <w:sz w:val="20"/>
          <w:szCs w:val="20"/>
        </w:rPr>
        <w:t xml:space="preserve">The DOO shall be responsible to the Board </w:t>
      </w:r>
      <w:r w:rsidR="003079F4">
        <w:rPr>
          <w:rFonts w:ascii="Verdana" w:hAnsi="Verdana" w:cs="Arial"/>
          <w:sz w:val="20"/>
          <w:szCs w:val="20"/>
        </w:rPr>
        <w:t xml:space="preserve">for the establishment of </w:t>
      </w:r>
      <w:r w:rsidR="00345F8A">
        <w:rPr>
          <w:rFonts w:ascii="Verdana" w:hAnsi="Verdana" w:cs="Arial"/>
          <w:sz w:val="20"/>
          <w:szCs w:val="20"/>
        </w:rPr>
        <w:t>emergency and critical incident management within The Junction Clubhouse.</w:t>
      </w:r>
    </w:p>
    <w:p w14:paraId="5A598C89" w14:textId="77777777" w:rsidR="00345F8A" w:rsidRDefault="00345F8A" w:rsidP="00F31712">
      <w:pPr>
        <w:spacing w:after="0" w:line="280" w:lineRule="exact"/>
        <w:ind w:right="283"/>
        <w:jc w:val="both"/>
        <w:rPr>
          <w:rFonts w:ascii="Verdana" w:hAnsi="Verdana" w:cs="Arial"/>
          <w:sz w:val="20"/>
          <w:szCs w:val="20"/>
        </w:rPr>
      </w:pPr>
    </w:p>
    <w:p w14:paraId="57E1DD5A" w14:textId="77777777" w:rsidR="005E4111" w:rsidRDefault="009C40F3" w:rsidP="005A7AA9">
      <w:pPr>
        <w:spacing w:after="0" w:line="280" w:lineRule="exact"/>
        <w:ind w:left="360" w:right="283"/>
        <w:jc w:val="both"/>
        <w:rPr>
          <w:rFonts w:ascii="Verdana" w:hAnsi="Verdana" w:cs="Arial"/>
          <w:sz w:val="20"/>
          <w:szCs w:val="20"/>
        </w:rPr>
      </w:pPr>
      <w:r>
        <w:rPr>
          <w:rFonts w:ascii="Verdana" w:hAnsi="Verdana" w:cs="Arial"/>
          <w:sz w:val="20"/>
          <w:szCs w:val="20"/>
        </w:rPr>
        <w:t xml:space="preserve">Senior Managers of each program of The Junction Clubhouse shall ensure that all staff </w:t>
      </w:r>
      <w:r w:rsidR="007B6B3C">
        <w:rPr>
          <w:rFonts w:ascii="Verdana" w:hAnsi="Verdana" w:cs="Arial"/>
          <w:sz w:val="20"/>
          <w:szCs w:val="20"/>
        </w:rPr>
        <w:t xml:space="preserve">and other people under their control/supervision </w:t>
      </w:r>
      <w:r w:rsidR="005A7AA9">
        <w:rPr>
          <w:rFonts w:ascii="Verdana" w:hAnsi="Verdana" w:cs="Arial"/>
          <w:sz w:val="20"/>
          <w:szCs w:val="20"/>
        </w:rPr>
        <w:t>(e.g. volunteers, visitors)</w:t>
      </w:r>
      <w:r w:rsidR="005E4111">
        <w:rPr>
          <w:rFonts w:ascii="Verdana" w:hAnsi="Verdana" w:cs="Arial"/>
          <w:sz w:val="20"/>
          <w:szCs w:val="20"/>
        </w:rPr>
        <w:t xml:space="preserve"> are covered by a current and practiced Site Emergency Plan.</w:t>
      </w:r>
    </w:p>
    <w:p w14:paraId="02ECFA4E" w14:textId="77777777" w:rsidR="005E4111" w:rsidRDefault="005E4111" w:rsidP="005A7AA9">
      <w:pPr>
        <w:spacing w:after="0" w:line="280" w:lineRule="exact"/>
        <w:ind w:left="360" w:right="283"/>
        <w:jc w:val="both"/>
        <w:rPr>
          <w:rFonts w:ascii="Verdana" w:hAnsi="Verdana" w:cs="Arial"/>
          <w:sz w:val="20"/>
          <w:szCs w:val="20"/>
        </w:rPr>
      </w:pPr>
    </w:p>
    <w:p w14:paraId="3C3E9DCC" w14:textId="77777777" w:rsidR="00CE68D9" w:rsidRDefault="002600FA" w:rsidP="005A7AA9">
      <w:pPr>
        <w:spacing w:after="0" w:line="280" w:lineRule="exact"/>
        <w:ind w:left="360" w:right="283"/>
        <w:jc w:val="both"/>
        <w:rPr>
          <w:rFonts w:ascii="Verdana" w:hAnsi="Verdana" w:cs="Arial"/>
          <w:sz w:val="20"/>
          <w:szCs w:val="20"/>
        </w:rPr>
      </w:pPr>
      <w:r>
        <w:rPr>
          <w:rFonts w:ascii="Verdana" w:hAnsi="Verdana" w:cs="Arial"/>
          <w:sz w:val="20"/>
          <w:szCs w:val="20"/>
        </w:rPr>
        <w:t xml:space="preserve">The </w:t>
      </w:r>
      <w:r w:rsidR="007E0793">
        <w:rPr>
          <w:rFonts w:ascii="Verdana" w:hAnsi="Verdana" w:cs="Arial"/>
          <w:sz w:val="20"/>
          <w:szCs w:val="20"/>
        </w:rPr>
        <w:t>nominated Fire Warden and First Aid Officer are jointly responsible for managing the initial response to an emergency, particularly evacuations (if required) or administration of first aid until other support</w:t>
      </w:r>
      <w:r w:rsidR="00CE68D9">
        <w:rPr>
          <w:rFonts w:ascii="Verdana" w:hAnsi="Verdana" w:cs="Arial"/>
          <w:sz w:val="20"/>
          <w:szCs w:val="20"/>
        </w:rPr>
        <w:t xml:space="preserve"> arrives. </w:t>
      </w:r>
    </w:p>
    <w:p w14:paraId="132B1FA3" w14:textId="77777777" w:rsidR="00CE68D9" w:rsidRDefault="00CE68D9" w:rsidP="005A7AA9">
      <w:pPr>
        <w:spacing w:after="0" w:line="280" w:lineRule="exact"/>
        <w:ind w:left="360" w:right="283"/>
        <w:jc w:val="both"/>
        <w:rPr>
          <w:rFonts w:ascii="Verdana" w:hAnsi="Verdana" w:cs="Arial"/>
          <w:sz w:val="20"/>
          <w:szCs w:val="20"/>
        </w:rPr>
      </w:pPr>
    </w:p>
    <w:p w14:paraId="715AB303" w14:textId="77777777" w:rsidR="0079630E" w:rsidRDefault="00CE68D9" w:rsidP="005A7AA9">
      <w:pPr>
        <w:spacing w:after="0" w:line="280" w:lineRule="exact"/>
        <w:ind w:left="360" w:right="283"/>
        <w:jc w:val="both"/>
        <w:rPr>
          <w:rFonts w:ascii="Verdana" w:hAnsi="Verdana" w:cs="Arial"/>
          <w:sz w:val="20"/>
          <w:szCs w:val="20"/>
        </w:rPr>
      </w:pPr>
      <w:r>
        <w:rPr>
          <w:rFonts w:ascii="Verdana" w:hAnsi="Verdana" w:cs="Arial"/>
          <w:sz w:val="20"/>
          <w:szCs w:val="20"/>
        </w:rPr>
        <w:t xml:space="preserve">The DOO, supported by </w:t>
      </w:r>
      <w:r w:rsidR="00B804C2">
        <w:rPr>
          <w:rFonts w:ascii="Verdana" w:hAnsi="Verdana" w:cs="Arial"/>
          <w:sz w:val="20"/>
          <w:szCs w:val="20"/>
        </w:rPr>
        <w:t xml:space="preserve">The Junction management staff, is accountable to the Board for formulating and implementing </w:t>
      </w:r>
      <w:r w:rsidR="001703D6">
        <w:rPr>
          <w:rFonts w:ascii="Verdana" w:hAnsi="Verdana" w:cs="Arial"/>
          <w:sz w:val="20"/>
          <w:szCs w:val="20"/>
        </w:rPr>
        <w:t xml:space="preserve">specific critical incident management plans (as determined by their risk management processes) </w:t>
      </w:r>
      <w:r w:rsidR="00E52852">
        <w:rPr>
          <w:rFonts w:ascii="Verdana" w:hAnsi="Verdana" w:cs="Arial"/>
          <w:sz w:val="20"/>
          <w:szCs w:val="20"/>
        </w:rPr>
        <w:t>that will enable a coordinated response to critical incidents and emergencies.</w:t>
      </w:r>
    </w:p>
    <w:p w14:paraId="0C1CED5A" w14:textId="77777777" w:rsidR="0079630E" w:rsidRDefault="0079630E" w:rsidP="005A7AA9">
      <w:pPr>
        <w:spacing w:after="0" w:line="280" w:lineRule="exact"/>
        <w:ind w:left="360" w:right="283"/>
        <w:jc w:val="both"/>
        <w:rPr>
          <w:rFonts w:ascii="Verdana" w:hAnsi="Verdana" w:cs="Arial"/>
          <w:sz w:val="20"/>
          <w:szCs w:val="20"/>
        </w:rPr>
      </w:pPr>
      <w:r>
        <w:rPr>
          <w:rFonts w:ascii="Verdana" w:hAnsi="Verdana" w:cs="Arial"/>
          <w:sz w:val="20"/>
          <w:szCs w:val="20"/>
        </w:rPr>
        <w:t>Responsibilities include:</w:t>
      </w:r>
    </w:p>
    <w:p w14:paraId="265FCC39" w14:textId="055EFDAA" w:rsidR="0079630E" w:rsidRDefault="0079630E"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Develop and implement an emergency plan;</w:t>
      </w:r>
    </w:p>
    <w:p w14:paraId="05B053DD" w14:textId="69827850" w:rsidR="0079630E" w:rsidRDefault="0079630E"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Ensure that </w:t>
      </w:r>
      <w:r w:rsidR="00963216">
        <w:rPr>
          <w:rFonts w:ascii="Verdana" w:hAnsi="Verdana" w:cs="Arial"/>
          <w:sz w:val="20"/>
          <w:szCs w:val="20"/>
        </w:rPr>
        <w:t xml:space="preserve">personnel are appointed to all positions in </w:t>
      </w:r>
      <w:r w:rsidR="007B2B6D">
        <w:rPr>
          <w:rFonts w:ascii="Verdana" w:hAnsi="Verdana" w:cs="Arial"/>
          <w:sz w:val="20"/>
          <w:szCs w:val="20"/>
        </w:rPr>
        <w:t>the emergency plans (e.g. Fire Warden and First Aid Officer)</w:t>
      </w:r>
      <w:r w:rsidR="00196F01">
        <w:rPr>
          <w:rFonts w:ascii="Verdana" w:hAnsi="Verdana" w:cs="Arial"/>
          <w:sz w:val="20"/>
          <w:szCs w:val="20"/>
        </w:rPr>
        <w:t>;</w:t>
      </w:r>
    </w:p>
    <w:p w14:paraId="1EFAEB7B" w14:textId="725AFE71" w:rsidR="007B2B6D" w:rsidRDefault="007B2B6D"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Arrange for </w:t>
      </w:r>
      <w:r w:rsidR="00196F01">
        <w:rPr>
          <w:rFonts w:ascii="Verdana" w:hAnsi="Verdana" w:cs="Arial"/>
          <w:sz w:val="20"/>
          <w:szCs w:val="20"/>
        </w:rPr>
        <w:t xml:space="preserve">emergency preparedness </w:t>
      </w:r>
      <w:r>
        <w:rPr>
          <w:rFonts w:ascii="Verdana" w:hAnsi="Verdana" w:cs="Arial"/>
          <w:sz w:val="20"/>
          <w:szCs w:val="20"/>
        </w:rPr>
        <w:t xml:space="preserve">training of </w:t>
      </w:r>
      <w:r w:rsidR="00196F01">
        <w:rPr>
          <w:rFonts w:ascii="Verdana" w:hAnsi="Verdana" w:cs="Arial"/>
          <w:sz w:val="20"/>
          <w:szCs w:val="20"/>
        </w:rPr>
        <w:t>all employees, visitors, volunteers, members and contractors</w:t>
      </w:r>
      <w:r w:rsidR="00CB69D6">
        <w:rPr>
          <w:rFonts w:ascii="Verdana" w:hAnsi="Verdana" w:cs="Arial"/>
          <w:sz w:val="20"/>
          <w:szCs w:val="20"/>
        </w:rPr>
        <w:t>;</w:t>
      </w:r>
    </w:p>
    <w:p w14:paraId="5B517F6F" w14:textId="22FEE9C2" w:rsidR="00CB69D6" w:rsidRDefault="00CB69D6"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Arrange for the conduct of evacuation exercises;</w:t>
      </w:r>
    </w:p>
    <w:p w14:paraId="31EDCB7C" w14:textId="25F876B2" w:rsidR="00CB69D6" w:rsidRDefault="00CB69D6"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Review the effectiveness of evacuation exercises; and</w:t>
      </w:r>
    </w:p>
    <w:p w14:paraId="1D287658" w14:textId="02E0F037" w:rsidR="00CB69D6" w:rsidRDefault="00A75DEA" w:rsidP="0079630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Develop and implement improvements to procedures where necessary.</w:t>
      </w:r>
    </w:p>
    <w:p w14:paraId="3AE02BFD" w14:textId="77777777" w:rsidR="00A75DEA" w:rsidRDefault="00A75DEA" w:rsidP="00A75DEA">
      <w:pPr>
        <w:spacing w:after="0" w:line="280" w:lineRule="exact"/>
        <w:ind w:right="283"/>
        <w:jc w:val="both"/>
        <w:rPr>
          <w:rFonts w:ascii="Verdana" w:hAnsi="Verdana" w:cs="Arial"/>
          <w:sz w:val="20"/>
          <w:szCs w:val="20"/>
        </w:rPr>
      </w:pPr>
    </w:p>
    <w:p w14:paraId="28DAF7A1" w14:textId="4D2DB782" w:rsidR="00A75DEA" w:rsidRPr="00CD332A" w:rsidRDefault="00A75DEA" w:rsidP="00A75DEA">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Authority and indemnity</w:t>
      </w:r>
    </w:p>
    <w:p w14:paraId="12F11E43" w14:textId="479D573E" w:rsidR="0021306F" w:rsidRDefault="0021306F" w:rsidP="00A75DEA">
      <w:pPr>
        <w:spacing w:after="0" w:line="280" w:lineRule="exact"/>
        <w:ind w:left="360" w:right="283"/>
        <w:jc w:val="both"/>
        <w:rPr>
          <w:rFonts w:ascii="Verdana" w:hAnsi="Verdana" w:cs="Arial"/>
          <w:sz w:val="20"/>
          <w:szCs w:val="20"/>
        </w:rPr>
      </w:pPr>
      <w:r>
        <w:rPr>
          <w:rFonts w:ascii="Verdana" w:hAnsi="Verdana" w:cs="Arial"/>
          <w:sz w:val="20"/>
          <w:szCs w:val="20"/>
        </w:rPr>
        <w:t xml:space="preserve">During and emergency or emergency exercise, pending the arrival of the emergency services, The Junction personnel shall have absolute authority to issue instructions to evacuate and direct all persons from buildings and/or other areas of The </w:t>
      </w:r>
      <w:r w:rsidR="00704938">
        <w:rPr>
          <w:rFonts w:ascii="Verdana" w:hAnsi="Verdana" w:cs="Arial"/>
          <w:sz w:val="20"/>
          <w:szCs w:val="20"/>
        </w:rPr>
        <w:t>Junction</w:t>
      </w:r>
      <w:r>
        <w:rPr>
          <w:rFonts w:ascii="Verdana" w:hAnsi="Verdana" w:cs="Arial"/>
          <w:sz w:val="20"/>
          <w:szCs w:val="20"/>
        </w:rPr>
        <w:t xml:space="preserve"> Clubhouse premises.</w:t>
      </w:r>
    </w:p>
    <w:p w14:paraId="068D381E" w14:textId="77777777" w:rsidR="00704938" w:rsidRDefault="00704938" w:rsidP="00A75DEA">
      <w:pPr>
        <w:spacing w:after="0" w:line="280" w:lineRule="exact"/>
        <w:ind w:left="360" w:right="283"/>
        <w:jc w:val="both"/>
        <w:rPr>
          <w:rFonts w:ascii="Verdana" w:hAnsi="Verdana" w:cs="Arial"/>
          <w:sz w:val="20"/>
          <w:szCs w:val="20"/>
        </w:rPr>
      </w:pPr>
    </w:p>
    <w:p w14:paraId="09D050FC" w14:textId="54CE7619" w:rsidR="00E034D1" w:rsidRDefault="00704938" w:rsidP="00E034D1">
      <w:pPr>
        <w:spacing w:after="0" w:line="280" w:lineRule="exact"/>
        <w:ind w:left="360" w:right="283"/>
        <w:jc w:val="both"/>
        <w:rPr>
          <w:rFonts w:ascii="Verdana" w:hAnsi="Verdana" w:cs="Arial"/>
          <w:sz w:val="20"/>
          <w:szCs w:val="20"/>
        </w:rPr>
        <w:sectPr w:rsidR="00E034D1" w:rsidSect="005F43DB">
          <w:footerReference w:type="default" r:id="rId13"/>
          <w:pgSz w:w="11906" w:h="16838"/>
          <w:pgMar w:top="717" w:right="991" w:bottom="426" w:left="993" w:header="570" w:footer="468" w:gutter="0"/>
          <w:cols w:space="708"/>
          <w:docGrid w:linePitch="360"/>
        </w:sectPr>
      </w:pPr>
      <w:r>
        <w:rPr>
          <w:rFonts w:ascii="Verdana" w:hAnsi="Verdana" w:cs="Arial"/>
          <w:sz w:val="20"/>
          <w:szCs w:val="20"/>
        </w:rPr>
        <w:t xml:space="preserve">The Junction personnel have the benefit of an indemnity from The Junction </w:t>
      </w:r>
      <w:r w:rsidR="00C93549">
        <w:rPr>
          <w:rFonts w:ascii="Verdana" w:hAnsi="Verdana" w:cs="Arial"/>
          <w:sz w:val="20"/>
          <w:szCs w:val="20"/>
        </w:rPr>
        <w:t xml:space="preserve">Clubhouse against civil liability resulting from things done, or omitted to be done, when carrying out their duties as </w:t>
      </w:r>
      <w:r w:rsidR="00260325">
        <w:rPr>
          <w:rFonts w:ascii="Verdana" w:hAnsi="Verdana" w:cs="Arial"/>
          <w:sz w:val="20"/>
          <w:szCs w:val="20"/>
        </w:rPr>
        <w:t xml:space="preserve">emergency personnel, for example, actions taken in an emergency evacuation of a building, provided those personnel act in good faith and </w:t>
      </w:r>
      <w:r w:rsidR="00C36EF7">
        <w:rPr>
          <w:rFonts w:ascii="Verdana" w:hAnsi="Verdana" w:cs="Arial"/>
          <w:sz w:val="20"/>
          <w:szCs w:val="20"/>
        </w:rPr>
        <w:t>while</w:t>
      </w:r>
      <w:r w:rsidR="00260325">
        <w:rPr>
          <w:rFonts w:ascii="Verdana" w:hAnsi="Verdana" w:cs="Arial"/>
          <w:sz w:val="20"/>
          <w:szCs w:val="20"/>
        </w:rPr>
        <w:t xml:space="preserve"> carrying out their emergency control duties.</w:t>
      </w:r>
    </w:p>
    <w:p w14:paraId="0FD12615" w14:textId="6080CCA0" w:rsidR="00717828" w:rsidRPr="00CD332A" w:rsidRDefault="000A38B0" w:rsidP="00717828">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Breach of Code of Conduct</w:t>
      </w:r>
    </w:p>
    <w:p w14:paraId="53830AD6" w14:textId="1F71AAC1" w:rsidR="000A38B0" w:rsidRDefault="00717828" w:rsidP="00A75DEA">
      <w:pPr>
        <w:spacing w:after="0" w:line="280" w:lineRule="exact"/>
        <w:ind w:left="360" w:right="283"/>
        <w:jc w:val="both"/>
        <w:rPr>
          <w:rFonts w:ascii="Verdana" w:hAnsi="Verdana" w:cs="Arial"/>
          <w:sz w:val="20"/>
          <w:szCs w:val="20"/>
        </w:rPr>
      </w:pPr>
      <w:r>
        <w:rPr>
          <w:rFonts w:ascii="Verdana" w:hAnsi="Verdana" w:cs="Arial"/>
          <w:sz w:val="20"/>
          <w:szCs w:val="20"/>
        </w:rPr>
        <w:t xml:space="preserve">Persons who refuse to comply with the reasonable directions </w:t>
      </w:r>
      <w:r w:rsidR="00731A29">
        <w:rPr>
          <w:rFonts w:ascii="Verdana" w:hAnsi="Verdana" w:cs="Arial"/>
          <w:sz w:val="20"/>
          <w:szCs w:val="20"/>
        </w:rPr>
        <w:t>of The Junction staff acting in the capacity of emergency personnel</w:t>
      </w:r>
      <w:r w:rsidR="00A91F3F">
        <w:rPr>
          <w:rFonts w:ascii="Verdana" w:hAnsi="Verdana" w:cs="Arial"/>
          <w:sz w:val="20"/>
          <w:szCs w:val="20"/>
        </w:rPr>
        <w:t xml:space="preserve"> during emergencies or emergency exercises, shall be deemed to have committed a breach </w:t>
      </w:r>
      <w:r w:rsidR="000A38B0">
        <w:rPr>
          <w:rFonts w:ascii="Verdana" w:hAnsi="Verdana" w:cs="Arial"/>
          <w:sz w:val="20"/>
          <w:szCs w:val="20"/>
        </w:rPr>
        <w:t>of the Code of Conduct</w:t>
      </w:r>
      <w:r w:rsidR="000B1E32">
        <w:rPr>
          <w:rFonts w:ascii="Verdana" w:hAnsi="Verdana" w:cs="Arial"/>
          <w:sz w:val="20"/>
          <w:szCs w:val="20"/>
        </w:rPr>
        <w:t xml:space="preserve">, and will face relevant disciplinary or </w:t>
      </w:r>
      <w:r w:rsidR="005769EF">
        <w:rPr>
          <w:rFonts w:ascii="Verdana" w:hAnsi="Verdana" w:cs="Arial"/>
          <w:sz w:val="20"/>
          <w:szCs w:val="20"/>
        </w:rPr>
        <w:t>managerial action.</w:t>
      </w:r>
    </w:p>
    <w:sectPr w:rsidR="000A38B0" w:rsidSect="005F43DB">
      <w:footerReference w:type="default" r:id="rId14"/>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FE81" w14:textId="77777777" w:rsidR="00D57E79" w:rsidRDefault="00D57E79">
      <w:pPr>
        <w:spacing w:after="0" w:line="240" w:lineRule="auto"/>
      </w:pPr>
      <w:r>
        <w:separator/>
      </w:r>
    </w:p>
  </w:endnote>
  <w:endnote w:type="continuationSeparator" w:id="0">
    <w:p w14:paraId="2ADA7BFF" w14:textId="77777777" w:rsidR="00D57E79" w:rsidRDefault="00D57E79">
      <w:pPr>
        <w:spacing w:after="0" w:line="240" w:lineRule="auto"/>
      </w:pPr>
      <w:r>
        <w:continuationSeparator/>
      </w:r>
    </w:p>
  </w:endnote>
  <w:endnote w:type="continuationNotice" w:id="1">
    <w:p w14:paraId="46D8CED7" w14:textId="77777777" w:rsidR="00D57E79" w:rsidRDefault="00D5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EC9" w14:textId="77777777" w:rsidR="003005C7" w:rsidRDefault="003005C7">
    <w:pPr>
      <w:pStyle w:val="Footer"/>
      <w:rPr>
        <w:color w:val="A6A6A6" w:themeColor="background1" w:themeShade="A6"/>
        <w:sz w:val="16"/>
        <w:szCs w:val="16"/>
      </w:rPr>
    </w:pPr>
  </w:p>
  <w:p w14:paraId="3BDA0AC2" w14:textId="7A6C7DC6" w:rsidR="00A54D01" w:rsidRPr="003005C7" w:rsidRDefault="00A54D01">
    <w:pPr>
      <w:pStyle w:val="Footer"/>
      <w:rPr>
        <w:color w:val="A6A6A6" w:themeColor="background1" w:themeShade="A6"/>
        <w:sz w:val="16"/>
        <w:szCs w:val="16"/>
      </w:rPr>
    </w:pPr>
    <w:r w:rsidRPr="003005C7">
      <w:rPr>
        <w:color w:val="A6A6A6" w:themeColor="background1" w:themeShade="A6"/>
        <w:sz w:val="16"/>
        <w:szCs w:val="16"/>
      </w:rPr>
      <w:t>JQS.P</w:t>
    </w:r>
    <w:r w:rsidR="00C84295">
      <w:rPr>
        <w:color w:val="A6A6A6" w:themeColor="background1" w:themeShade="A6"/>
        <w:sz w:val="16"/>
        <w:szCs w:val="16"/>
      </w:rPr>
      <w:t>1</w:t>
    </w:r>
    <w:r w:rsidR="003005C7" w:rsidRPr="003005C7">
      <w:rPr>
        <w:color w:val="A6A6A6" w:themeColor="background1" w:themeShade="A6"/>
        <w:sz w:val="16"/>
        <w:szCs w:val="16"/>
      </w:rPr>
      <w:t>.</w:t>
    </w:r>
    <w:r w:rsidR="00C84295">
      <w:rPr>
        <w:color w:val="A6A6A6" w:themeColor="background1" w:themeShade="A6"/>
        <w:sz w:val="16"/>
        <w:szCs w:val="16"/>
      </w:rPr>
      <w:t>6</w:t>
    </w:r>
    <w:r w:rsidR="003005C7" w:rsidRPr="003005C7">
      <w:rPr>
        <w:color w:val="A6A6A6" w:themeColor="background1" w:themeShade="A6"/>
        <w:sz w:val="16"/>
        <w:szCs w:val="16"/>
      </w:rPr>
      <w:t xml:space="preserve"> v1 – </w:t>
    </w:r>
    <w:r w:rsidR="00C84295">
      <w:rPr>
        <w:color w:val="A6A6A6" w:themeColor="background1" w:themeShade="A6"/>
        <w:sz w:val="16"/>
        <w:szCs w:val="16"/>
      </w:rPr>
      <w:t xml:space="preserve">Emergency Management </w:t>
    </w:r>
    <w:r w:rsidR="003005C7" w:rsidRPr="003005C7">
      <w:rPr>
        <w:color w:val="A6A6A6" w:themeColor="background1" w:themeShade="A6"/>
        <w:sz w:val="16"/>
        <w:szCs w:val="16"/>
      </w:rPr>
      <w:t>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8BE" w14:textId="77777777" w:rsidR="00E034D1" w:rsidRDefault="00E034D1" w:rsidP="00E034D1">
    <w:pPr>
      <w:pStyle w:val="Footer"/>
      <w:rPr>
        <w:color w:val="A6A6A6" w:themeColor="background1" w:themeShade="A6"/>
        <w:sz w:val="16"/>
        <w:szCs w:val="16"/>
      </w:rPr>
    </w:pPr>
  </w:p>
  <w:p w14:paraId="0A773B34" w14:textId="5F124C05" w:rsidR="00BC4D80" w:rsidRPr="00E034D1" w:rsidRDefault="00E034D1">
    <w:pPr>
      <w:pStyle w:val="Footer"/>
      <w:rPr>
        <w:color w:val="A6A6A6" w:themeColor="background1" w:themeShade="A6"/>
        <w:sz w:val="16"/>
        <w:szCs w:val="16"/>
      </w:rPr>
    </w:pPr>
    <w:r w:rsidRPr="003005C7">
      <w:rPr>
        <w:color w:val="A6A6A6" w:themeColor="background1" w:themeShade="A6"/>
        <w:sz w:val="16"/>
        <w:szCs w:val="16"/>
      </w:rPr>
      <w:t>JQS.P</w:t>
    </w:r>
    <w:r>
      <w:rPr>
        <w:color w:val="A6A6A6" w:themeColor="background1" w:themeShade="A6"/>
        <w:sz w:val="16"/>
        <w:szCs w:val="16"/>
      </w:rPr>
      <w:t>1</w:t>
    </w:r>
    <w:r w:rsidRPr="003005C7">
      <w:rPr>
        <w:color w:val="A6A6A6" w:themeColor="background1" w:themeShade="A6"/>
        <w:sz w:val="16"/>
        <w:szCs w:val="16"/>
      </w:rPr>
      <w:t>.</w:t>
    </w:r>
    <w:r>
      <w:rPr>
        <w:color w:val="A6A6A6" w:themeColor="background1" w:themeShade="A6"/>
        <w:sz w:val="16"/>
        <w:szCs w:val="16"/>
      </w:rPr>
      <w:t>6</w:t>
    </w:r>
    <w:r w:rsidRPr="003005C7">
      <w:rPr>
        <w:color w:val="A6A6A6" w:themeColor="background1" w:themeShade="A6"/>
        <w:sz w:val="16"/>
        <w:szCs w:val="16"/>
      </w:rPr>
      <w:t xml:space="preserve"> v1 – </w:t>
    </w:r>
    <w:r>
      <w:rPr>
        <w:color w:val="A6A6A6" w:themeColor="background1" w:themeShade="A6"/>
        <w:sz w:val="16"/>
        <w:szCs w:val="16"/>
      </w:rPr>
      <w:t xml:space="preserve">Emergency Management </w:t>
    </w:r>
    <w:r w:rsidRPr="003005C7">
      <w:rPr>
        <w:color w:val="A6A6A6" w:themeColor="background1" w:themeShade="A6"/>
        <w:sz w:val="16"/>
        <w:szCs w:val="16"/>
      </w:rPr>
      <w:t>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E034D1" w:rsidRPr="00D66367" w14:paraId="7540A904" w14:textId="77777777" w:rsidTr="00683D41">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61C24792" w14:textId="46316E2F" w:rsidR="00E034D1" w:rsidRPr="00D66367" w:rsidRDefault="00E034D1" w:rsidP="00BC4D80">
          <w:pPr>
            <w:spacing w:before="80"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5649F4">
            <w:rPr>
              <w:rFonts w:ascii="Verdana" w:hAnsi="Verdana"/>
              <w:b/>
              <w:sz w:val="16"/>
              <w:szCs w:val="16"/>
            </w:rPr>
            <w:t>Emergency Management</w:t>
          </w:r>
          <w:r>
            <w:rPr>
              <w:rFonts w:ascii="Verdana" w:hAnsi="Verdana"/>
              <w:b/>
              <w:sz w:val="16"/>
              <w:szCs w:val="16"/>
            </w:rPr>
            <w:t xml:space="preserve"> Policy</w:t>
          </w:r>
        </w:p>
      </w:tc>
    </w:tr>
    <w:tr w:rsidR="00E034D1" w:rsidRPr="00D66367" w14:paraId="27701C57" w14:textId="77777777" w:rsidTr="00683D4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4CA0FDC1" w14:textId="4A1FDAE6"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JQS.P</w:t>
          </w:r>
          <w:r w:rsidR="005649F4">
            <w:rPr>
              <w:rFonts w:ascii="Verdana" w:hAnsi="Verdana"/>
              <w:sz w:val="14"/>
              <w:szCs w:val="14"/>
            </w:rPr>
            <w:t>1.6</w:t>
          </w:r>
          <w:r>
            <w:rPr>
              <w:rFonts w:ascii="Verdana" w:hAnsi="Verdana"/>
              <w:sz w:val="14"/>
              <w:szCs w:val="14"/>
            </w:rPr>
            <w:t xml:space="preserve"> v1 </w:t>
          </w:r>
        </w:p>
      </w:tc>
      <w:tc>
        <w:tcPr>
          <w:tcW w:w="3686" w:type="dxa"/>
          <w:tcBorders>
            <w:top w:val="single" w:sz="8" w:space="0" w:color="0000FF"/>
            <w:left w:val="single" w:sz="8" w:space="0" w:color="0000FF"/>
            <w:bottom w:val="single" w:sz="8" w:space="0" w:color="0000FF"/>
            <w:right w:val="single" w:sz="8" w:space="0" w:color="0000FF"/>
          </w:tcBorders>
        </w:tcPr>
        <w:p w14:paraId="5733C654"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784C6FF6" w14:textId="08B41A53"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adopted: </w:t>
          </w:r>
          <w:r w:rsidR="005649F4">
            <w:rPr>
              <w:rFonts w:ascii="Verdana" w:hAnsi="Verdana"/>
              <w:sz w:val="14"/>
              <w:szCs w:val="14"/>
            </w:rPr>
            <w:t>09/03/2023</w:t>
          </w:r>
        </w:p>
      </w:tc>
    </w:tr>
    <w:tr w:rsidR="00E034D1" w:rsidRPr="00D66367" w14:paraId="075FDE79" w14:textId="77777777" w:rsidTr="00683D41">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12FC05B5"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06/04/2023</w:t>
          </w:r>
        </w:p>
      </w:tc>
      <w:tc>
        <w:tcPr>
          <w:tcW w:w="3686" w:type="dxa"/>
          <w:tcBorders>
            <w:top w:val="single" w:sz="8" w:space="0" w:color="0000FF"/>
            <w:left w:val="single" w:sz="8" w:space="0" w:color="0000FF"/>
            <w:bottom w:val="single" w:sz="8" w:space="0" w:color="0000FF"/>
            <w:right w:val="single" w:sz="8" w:space="0" w:color="0000FF"/>
          </w:tcBorders>
        </w:tcPr>
        <w:p w14:paraId="6973AAE5"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15701199" w14:textId="6368F842"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06/04/202</w:t>
          </w:r>
          <w:r w:rsidR="005649F4">
            <w:rPr>
              <w:rFonts w:ascii="Verdana" w:hAnsi="Verdana"/>
              <w:sz w:val="14"/>
              <w:szCs w:val="14"/>
            </w:rPr>
            <w:t>5</w:t>
          </w:r>
        </w:p>
      </w:tc>
    </w:tr>
  </w:tbl>
  <w:p w14:paraId="03E66ACD" w14:textId="77777777" w:rsidR="00E034D1" w:rsidRDefault="00E0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F216" w14:textId="77777777" w:rsidR="00D57E79" w:rsidRDefault="00D57E79">
      <w:pPr>
        <w:spacing w:after="0" w:line="240" w:lineRule="auto"/>
      </w:pPr>
      <w:r>
        <w:separator/>
      </w:r>
    </w:p>
  </w:footnote>
  <w:footnote w:type="continuationSeparator" w:id="0">
    <w:p w14:paraId="57C1DE17" w14:textId="77777777" w:rsidR="00D57E79" w:rsidRDefault="00D57E79">
      <w:pPr>
        <w:spacing w:after="0" w:line="240" w:lineRule="auto"/>
      </w:pPr>
      <w:r>
        <w:continuationSeparator/>
      </w:r>
    </w:p>
  </w:footnote>
  <w:footnote w:type="continuationNotice" w:id="1">
    <w:p w14:paraId="06B86A94" w14:textId="77777777" w:rsidR="00D57E79" w:rsidRDefault="00D5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CE66" w14:textId="0EFE6C8E" w:rsidR="00A54D01" w:rsidRPr="00A54D01" w:rsidRDefault="00A54D01" w:rsidP="00C84295">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099F6025" wp14:editId="42382E81">
          <wp:extent cx="1646799" cy="78451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r w:rsidR="00C84295">
      <w:rPr>
        <w:rFonts w:ascii="Verdana" w:hAnsi="Verdana"/>
        <w:szCs w:val="32"/>
      </w:rPr>
      <w:t xml:space="preserve">    Emergency Management</w:t>
    </w:r>
    <w:r>
      <w:rPr>
        <w:rFonts w:ascii="Verdana" w:hAnsi="Verdana"/>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D1E45"/>
    <w:multiLevelType w:val="hybridMultilevel"/>
    <w:tmpl w:val="ECB8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3" w15:restartNumberingAfterBreak="0">
    <w:nsid w:val="2CDE7E13"/>
    <w:multiLevelType w:val="hybridMultilevel"/>
    <w:tmpl w:val="FCA6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1"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0F724A"/>
    <w:multiLevelType w:val="hybridMultilevel"/>
    <w:tmpl w:val="C4B0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7"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753AF"/>
    <w:multiLevelType w:val="hybridMultilevel"/>
    <w:tmpl w:val="53AE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0"/>
  </w:num>
  <w:num w:numId="2" w16cid:durableId="1499692897">
    <w:abstractNumId w:val="26"/>
  </w:num>
  <w:num w:numId="3" w16cid:durableId="1345397181">
    <w:abstractNumId w:val="30"/>
  </w:num>
  <w:num w:numId="4" w16cid:durableId="1612662904">
    <w:abstractNumId w:val="15"/>
  </w:num>
  <w:num w:numId="5" w16cid:durableId="356396134">
    <w:abstractNumId w:val="6"/>
  </w:num>
  <w:num w:numId="6" w16cid:durableId="815099657">
    <w:abstractNumId w:val="22"/>
  </w:num>
  <w:num w:numId="7" w16cid:durableId="101464610">
    <w:abstractNumId w:val="31"/>
  </w:num>
  <w:num w:numId="8" w16cid:durableId="1691760714">
    <w:abstractNumId w:val="14"/>
  </w:num>
  <w:num w:numId="9" w16cid:durableId="2121870293">
    <w:abstractNumId w:val="7"/>
  </w:num>
  <w:num w:numId="10" w16cid:durableId="743142110">
    <w:abstractNumId w:val="16"/>
  </w:num>
  <w:num w:numId="11" w16cid:durableId="627778495">
    <w:abstractNumId w:val="28"/>
  </w:num>
  <w:num w:numId="12" w16cid:durableId="2102214932">
    <w:abstractNumId w:val="36"/>
  </w:num>
  <w:num w:numId="13" w16cid:durableId="1209684025">
    <w:abstractNumId w:val="37"/>
  </w:num>
  <w:num w:numId="14" w16cid:durableId="924923312">
    <w:abstractNumId w:val="4"/>
  </w:num>
  <w:num w:numId="15" w16cid:durableId="1525552863">
    <w:abstractNumId w:val="11"/>
  </w:num>
  <w:num w:numId="16" w16cid:durableId="2053339426">
    <w:abstractNumId w:val="23"/>
  </w:num>
  <w:num w:numId="17" w16cid:durableId="1835684451">
    <w:abstractNumId w:val="33"/>
  </w:num>
  <w:num w:numId="18" w16cid:durableId="1766925574">
    <w:abstractNumId w:val="24"/>
  </w:num>
  <w:num w:numId="19" w16cid:durableId="212549606">
    <w:abstractNumId w:val="32"/>
  </w:num>
  <w:num w:numId="20" w16cid:durableId="626279344">
    <w:abstractNumId w:val="0"/>
  </w:num>
  <w:num w:numId="21" w16cid:durableId="1720742042">
    <w:abstractNumId w:val="8"/>
  </w:num>
  <w:num w:numId="22" w16cid:durableId="317271811">
    <w:abstractNumId w:val="17"/>
  </w:num>
  <w:num w:numId="23" w16cid:durableId="1261766462">
    <w:abstractNumId w:val="2"/>
  </w:num>
  <w:num w:numId="24" w16cid:durableId="2087913528">
    <w:abstractNumId w:val="9"/>
  </w:num>
  <w:num w:numId="25" w16cid:durableId="1074666686">
    <w:abstractNumId w:val="34"/>
  </w:num>
  <w:num w:numId="26" w16cid:durableId="1068110220">
    <w:abstractNumId w:val="27"/>
  </w:num>
  <w:num w:numId="27" w16cid:durableId="1089082601">
    <w:abstractNumId w:val="19"/>
  </w:num>
  <w:num w:numId="28" w16cid:durableId="36974251">
    <w:abstractNumId w:val="18"/>
  </w:num>
  <w:num w:numId="29" w16cid:durableId="300695871">
    <w:abstractNumId w:val="25"/>
  </w:num>
  <w:num w:numId="30" w16cid:durableId="742338596">
    <w:abstractNumId w:val="29"/>
  </w:num>
  <w:num w:numId="31" w16cid:durableId="1075779252">
    <w:abstractNumId w:val="1"/>
  </w:num>
  <w:num w:numId="32" w16cid:durableId="671033367">
    <w:abstractNumId w:val="10"/>
  </w:num>
  <w:num w:numId="33" w16cid:durableId="504244913">
    <w:abstractNumId w:val="12"/>
  </w:num>
  <w:num w:numId="34" w16cid:durableId="120273235">
    <w:abstractNumId w:val="21"/>
  </w:num>
  <w:num w:numId="35" w16cid:durableId="1085758710">
    <w:abstractNumId w:val="3"/>
  </w:num>
  <w:num w:numId="36" w16cid:durableId="1087731696">
    <w:abstractNumId w:val="38"/>
  </w:num>
  <w:num w:numId="37" w16cid:durableId="1731612634">
    <w:abstractNumId w:val="5"/>
  </w:num>
  <w:num w:numId="38" w16cid:durableId="1386686489">
    <w:abstractNumId w:val="35"/>
  </w:num>
  <w:num w:numId="39" w16cid:durableId="370805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24A6"/>
    <w:rsid w:val="00017964"/>
    <w:rsid w:val="00021DA3"/>
    <w:rsid w:val="000221EB"/>
    <w:rsid w:val="00022B5A"/>
    <w:rsid w:val="00023A1C"/>
    <w:rsid w:val="00034FC7"/>
    <w:rsid w:val="00035C1D"/>
    <w:rsid w:val="00036B37"/>
    <w:rsid w:val="00036E1C"/>
    <w:rsid w:val="0004273A"/>
    <w:rsid w:val="00042828"/>
    <w:rsid w:val="00042F99"/>
    <w:rsid w:val="000437DD"/>
    <w:rsid w:val="00043A0E"/>
    <w:rsid w:val="0004450A"/>
    <w:rsid w:val="00045BC0"/>
    <w:rsid w:val="000474D9"/>
    <w:rsid w:val="00050550"/>
    <w:rsid w:val="00050B77"/>
    <w:rsid w:val="00051D07"/>
    <w:rsid w:val="00053AB4"/>
    <w:rsid w:val="000540DC"/>
    <w:rsid w:val="0005566A"/>
    <w:rsid w:val="000556D9"/>
    <w:rsid w:val="000575DB"/>
    <w:rsid w:val="00062684"/>
    <w:rsid w:val="000641E0"/>
    <w:rsid w:val="00066C2E"/>
    <w:rsid w:val="0006750D"/>
    <w:rsid w:val="00070BD5"/>
    <w:rsid w:val="00071C54"/>
    <w:rsid w:val="00071E7C"/>
    <w:rsid w:val="00073729"/>
    <w:rsid w:val="0007402B"/>
    <w:rsid w:val="00081278"/>
    <w:rsid w:val="00081C06"/>
    <w:rsid w:val="000841B8"/>
    <w:rsid w:val="00084986"/>
    <w:rsid w:val="00090227"/>
    <w:rsid w:val="0009080F"/>
    <w:rsid w:val="000910F4"/>
    <w:rsid w:val="0009121D"/>
    <w:rsid w:val="0009155B"/>
    <w:rsid w:val="0009188D"/>
    <w:rsid w:val="0009217B"/>
    <w:rsid w:val="0009256F"/>
    <w:rsid w:val="000927D2"/>
    <w:rsid w:val="0009522A"/>
    <w:rsid w:val="00095AF1"/>
    <w:rsid w:val="0009711B"/>
    <w:rsid w:val="00097A7A"/>
    <w:rsid w:val="00097D3C"/>
    <w:rsid w:val="000A0310"/>
    <w:rsid w:val="000A06B9"/>
    <w:rsid w:val="000A1121"/>
    <w:rsid w:val="000A38B0"/>
    <w:rsid w:val="000A511B"/>
    <w:rsid w:val="000A580B"/>
    <w:rsid w:val="000A70FC"/>
    <w:rsid w:val="000B028E"/>
    <w:rsid w:val="000B070A"/>
    <w:rsid w:val="000B1E22"/>
    <w:rsid w:val="000B1E32"/>
    <w:rsid w:val="000B1E3A"/>
    <w:rsid w:val="000B585F"/>
    <w:rsid w:val="000B6586"/>
    <w:rsid w:val="000B738F"/>
    <w:rsid w:val="000C12F8"/>
    <w:rsid w:val="000C1857"/>
    <w:rsid w:val="000C3016"/>
    <w:rsid w:val="000C3DC0"/>
    <w:rsid w:val="000D2679"/>
    <w:rsid w:val="000D2E0B"/>
    <w:rsid w:val="000D66B7"/>
    <w:rsid w:val="000D7700"/>
    <w:rsid w:val="000E4D2D"/>
    <w:rsid w:val="000E66A1"/>
    <w:rsid w:val="000F19BA"/>
    <w:rsid w:val="000F2F69"/>
    <w:rsid w:val="001006A1"/>
    <w:rsid w:val="00100AEB"/>
    <w:rsid w:val="00100E97"/>
    <w:rsid w:val="001038B5"/>
    <w:rsid w:val="00103F41"/>
    <w:rsid w:val="0010513A"/>
    <w:rsid w:val="00106999"/>
    <w:rsid w:val="00110602"/>
    <w:rsid w:val="00112FA6"/>
    <w:rsid w:val="001172CD"/>
    <w:rsid w:val="0012015C"/>
    <w:rsid w:val="00121E36"/>
    <w:rsid w:val="0012221D"/>
    <w:rsid w:val="00124025"/>
    <w:rsid w:val="00130C60"/>
    <w:rsid w:val="00135890"/>
    <w:rsid w:val="00136334"/>
    <w:rsid w:val="0014035A"/>
    <w:rsid w:val="00144835"/>
    <w:rsid w:val="00150770"/>
    <w:rsid w:val="00151165"/>
    <w:rsid w:val="00151E38"/>
    <w:rsid w:val="001529F2"/>
    <w:rsid w:val="00155F45"/>
    <w:rsid w:val="001563B2"/>
    <w:rsid w:val="00160136"/>
    <w:rsid w:val="00160A1F"/>
    <w:rsid w:val="001614AC"/>
    <w:rsid w:val="00164425"/>
    <w:rsid w:val="00165706"/>
    <w:rsid w:val="001703D6"/>
    <w:rsid w:val="001718A6"/>
    <w:rsid w:val="001725A0"/>
    <w:rsid w:val="001751D0"/>
    <w:rsid w:val="00176909"/>
    <w:rsid w:val="0018084D"/>
    <w:rsid w:val="00180ADD"/>
    <w:rsid w:val="001818D2"/>
    <w:rsid w:val="00185FD7"/>
    <w:rsid w:val="001863F9"/>
    <w:rsid w:val="00186CD3"/>
    <w:rsid w:val="00190210"/>
    <w:rsid w:val="001910D7"/>
    <w:rsid w:val="00192101"/>
    <w:rsid w:val="00192735"/>
    <w:rsid w:val="00192D85"/>
    <w:rsid w:val="001936E2"/>
    <w:rsid w:val="00193DB1"/>
    <w:rsid w:val="00194924"/>
    <w:rsid w:val="00196F01"/>
    <w:rsid w:val="001A0703"/>
    <w:rsid w:val="001A2DAE"/>
    <w:rsid w:val="001A4565"/>
    <w:rsid w:val="001A53F5"/>
    <w:rsid w:val="001B3A5D"/>
    <w:rsid w:val="001B3CA4"/>
    <w:rsid w:val="001B4DA3"/>
    <w:rsid w:val="001B77CF"/>
    <w:rsid w:val="001C5540"/>
    <w:rsid w:val="001D001D"/>
    <w:rsid w:val="001D09CC"/>
    <w:rsid w:val="001D10EF"/>
    <w:rsid w:val="001D4AA3"/>
    <w:rsid w:val="001D4FF2"/>
    <w:rsid w:val="001D5FB2"/>
    <w:rsid w:val="001D628D"/>
    <w:rsid w:val="001E061C"/>
    <w:rsid w:val="001E0794"/>
    <w:rsid w:val="001E0BB0"/>
    <w:rsid w:val="001E1246"/>
    <w:rsid w:val="001E327A"/>
    <w:rsid w:val="001E4FD4"/>
    <w:rsid w:val="001E570E"/>
    <w:rsid w:val="001E630D"/>
    <w:rsid w:val="001F01DA"/>
    <w:rsid w:val="001F0756"/>
    <w:rsid w:val="001F079E"/>
    <w:rsid w:val="001F2CC9"/>
    <w:rsid w:val="001F5B4E"/>
    <w:rsid w:val="00201790"/>
    <w:rsid w:val="00202B26"/>
    <w:rsid w:val="00204F65"/>
    <w:rsid w:val="00205D06"/>
    <w:rsid w:val="00207AA0"/>
    <w:rsid w:val="00210993"/>
    <w:rsid w:val="0021306F"/>
    <w:rsid w:val="00213C11"/>
    <w:rsid w:val="00214CCB"/>
    <w:rsid w:val="00215307"/>
    <w:rsid w:val="002163DC"/>
    <w:rsid w:val="0022561C"/>
    <w:rsid w:val="00231CC1"/>
    <w:rsid w:val="00232F3A"/>
    <w:rsid w:val="002340A2"/>
    <w:rsid w:val="00234A98"/>
    <w:rsid w:val="00236281"/>
    <w:rsid w:val="00236C12"/>
    <w:rsid w:val="00242695"/>
    <w:rsid w:val="00243445"/>
    <w:rsid w:val="00244B29"/>
    <w:rsid w:val="00247228"/>
    <w:rsid w:val="00250F98"/>
    <w:rsid w:val="00252515"/>
    <w:rsid w:val="00253E1E"/>
    <w:rsid w:val="002600FA"/>
    <w:rsid w:val="00260325"/>
    <w:rsid w:val="00260542"/>
    <w:rsid w:val="00261601"/>
    <w:rsid w:val="002640A3"/>
    <w:rsid w:val="00266828"/>
    <w:rsid w:val="00273144"/>
    <w:rsid w:val="0027410C"/>
    <w:rsid w:val="0027596D"/>
    <w:rsid w:val="00276813"/>
    <w:rsid w:val="00284610"/>
    <w:rsid w:val="00290169"/>
    <w:rsid w:val="00291A0C"/>
    <w:rsid w:val="0029374C"/>
    <w:rsid w:val="00294150"/>
    <w:rsid w:val="002972EB"/>
    <w:rsid w:val="00297BA3"/>
    <w:rsid w:val="002A024B"/>
    <w:rsid w:val="002A332D"/>
    <w:rsid w:val="002A7CCE"/>
    <w:rsid w:val="002B1A98"/>
    <w:rsid w:val="002B2A1E"/>
    <w:rsid w:val="002B3A21"/>
    <w:rsid w:val="002B573D"/>
    <w:rsid w:val="002B73C8"/>
    <w:rsid w:val="002C2F0F"/>
    <w:rsid w:val="002C3748"/>
    <w:rsid w:val="002C4B64"/>
    <w:rsid w:val="002C5E6C"/>
    <w:rsid w:val="002D0852"/>
    <w:rsid w:val="002D1437"/>
    <w:rsid w:val="002D1448"/>
    <w:rsid w:val="002D2C2F"/>
    <w:rsid w:val="002D56DF"/>
    <w:rsid w:val="002D7F35"/>
    <w:rsid w:val="002E0A0A"/>
    <w:rsid w:val="002E0D0F"/>
    <w:rsid w:val="002E1CDC"/>
    <w:rsid w:val="002E1EE0"/>
    <w:rsid w:val="002E27AF"/>
    <w:rsid w:val="002E5EF4"/>
    <w:rsid w:val="002E72EC"/>
    <w:rsid w:val="002E73B9"/>
    <w:rsid w:val="002F199B"/>
    <w:rsid w:val="002F2482"/>
    <w:rsid w:val="002F2915"/>
    <w:rsid w:val="002F489A"/>
    <w:rsid w:val="002F4E25"/>
    <w:rsid w:val="003005C7"/>
    <w:rsid w:val="003013EA"/>
    <w:rsid w:val="003029A2"/>
    <w:rsid w:val="0030684C"/>
    <w:rsid w:val="00306968"/>
    <w:rsid w:val="003079F4"/>
    <w:rsid w:val="00307A79"/>
    <w:rsid w:val="0031367E"/>
    <w:rsid w:val="00321787"/>
    <w:rsid w:val="003217DB"/>
    <w:rsid w:val="00323C98"/>
    <w:rsid w:val="00325566"/>
    <w:rsid w:val="00327A25"/>
    <w:rsid w:val="00330DCE"/>
    <w:rsid w:val="003312C4"/>
    <w:rsid w:val="00335D46"/>
    <w:rsid w:val="00336956"/>
    <w:rsid w:val="0033799A"/>
    <w:rsid w:val="00341CC5"/>
    <w:rsid w:val="00342768"/>
    <w:rsid w:val="0034376C"/>
    <w:rsid w:val="00345DA5"/>
    <w:rsid w:val="00345F8A"/>
    <w:rsid w:val="00347B2F"/>
    <w:rsid w:val="003502D5"/>
    <w:rsid w:val="00354255"/>
    <w:rsid w:val="00354F09"/>
    <w:rsid w:val="00363489"/>
    <w:rsid w:val="0036460D"/>
    <w:rsid w:val="003647AC"/>
    <w:rsid w:val="00364B90"/>
    <w:rsid w:val="00364D9D"/>
    <w:rsid w:val="003662F2"/>
    <w:rsid w:val="00366565"/>
    <w:rsid w:val="00372912"/>
    <w:rsid w:val="00373689"/>
    <w:rsid w:val="00373C1E"/>
    <w:rsid w:val="003740D8"/>
    <w:rsid w:val="003760B9"/>
    <w:rsid w:val="003774C5"/>
    <w:rsid w:val="00377C02"/>
    <w:rsid w:val="00380237"/>
    <w:rsid w:val="003815EF"/>
    <w:rsid w:val="0038206B"/>
    <w:rsid w:val="00383EF3"/>
    <w:rsid w:val="00383F82"/>
    <w:rsid w:val="00384089"/>
    <w:rsid w:val="00384395"/>
    <w:rsid w:val="00384CFB"/>
    <w:rsid w:val="00384ED8"/>
    <w:rsid w:val="00387120"/>
    <w:rsid w:val="003904BD"/>
    <w:rsid w:val="0039210A"/>
    <w:rsid w:val="003921F3"/>
    <w:rsid w:val="00393B1D"/>
    <w:rsid w:val="0039588B"/>
    <w:rsid w:val="003A17F4"/>
    <w:rsid w:val="003A1E2F"/>
    <w:rsid w:val="003A3348"/>
    <w:rsid w:val="003A6030"/>
    <w:rsid w:val="003B179F"/>
    <w:rsid w:val="003B2BB8"/>
    <w:rsid w:val="003B2BCF"/>
    <w:rsid w:val="003B4E61"/>
    <w:rsid w:val="003B6C1F"/>
    <w:rsid w:val="003B6D96"/>
    <w:rsid w:val="003C481A"/>
    <w:rsid w:val="003C55CC"/>
    <w:rsid w:val="003C5FC6"/>
    <w:rsid w:val="003C6714"/>
    <w:rsid w:val="003C6EFE"/>
    <w:rsid w:val="003C721E"/>
    <w:rsid w:val="003D0EE4"/>
    <w:rsid w:val="003D1F31"/>
    <w:rsid w:val="003D34FF"/>
    <w:rsid w:val="003D4806"/>
    <w:rsid w:val="003D4EA4"/>
    <w:rsid w:val="003D7028"/>
    <w:rsid w:val="003D7D6E"/>
    <w:rsid w:val="003E422E"/>
    <w:rsid w:val="003E4261"/>
    <w:rsid w:val="003E4D28"/>
    <w:rsid w:val="003E5C6C"/>
    <w:rsid w:val="003E6DED"/>
    <w:rsid w:val="003F05DF"/>
    <w:rsid w:val="003F19B4"/>
    <w:rsid w:val="003F2095"/>
    <w:rsid w:val="003F5979"/>
    <w:rsid w:val="004002C7"/>
    <w:rsid w:val="00401E5A"/>
    <w:rsid w:val="004038D3"/>
    <w:rsid w:val="004052AA"/>
    <w:rsid w:val="00406BC8"/>
    <w:rsid w:val="00407B22"/>
    <w:rsid w:val="004119D5"/>
    <w:rsid w:val="00411BAD"/>
    <w:rsid w:val="00413F95"/>
    <w:rsid w:val="004142A6"/>
    <w:rsid w:val="004152E9"/>
    <w:rsid w:val="004157C5"/>
    <w:rsid w:val="004161A5"/>
    <w:rsid w:val="0041775F"/>
    <w:rsid w:val="0042670B"/>
    <w:rsid w:val="00426E4F"/>
    <w:rsid w:val="00435AAF"/>
    <w:rsid w:val="00435ECE"/>
    <w:rsid w:val="00436BEF"/>
    <w:rsid w:val="004371EC"/>
    <w:rsid w:val="00443271"/>
    <w:rsid w:val="004464E2"/>
    <w:rsid w:val="004465B4"/>
    <w:rsid w:val="00446A0E"/>
    <w:rsid w:val="0045048E"/>
    <w:rsid w:val="0045373E"/>
    <w:rsid w:val="00453DD7"/>
    <w:rsid w:val="00456726"/>
    <w:rsid w:val="004569F9"/>
    <w:rsid w:val="00461618"/>
    <w:rsid w:val="004649CD"/>
    <w:rsid w:val="00464ED9"/>
    <w:rsid w:val="004669A6"/>
    <w:rsid w:val="00471B20"/>
    <w:rsid w:val="00472639"/>
    <w:rsid w:val="0047383D"/>
    <w:rsid w:val="00473BF6"/>
    <w:rsid w:val="0047645C"/>
    <w:rsid w:val="00476D31"/>
    <w:rsid w:val="00476E6A"/>
    <w:rsid w:val="00480ACF"/>
    <w:rsid w:val="00480E10"/>
    <w:rsid w:val="00485AF8"/>
    <w:rsid w:val="0048728D"/>
    <w:rsid w:val="0049016F"/>
    <w:rsid w:val="00492AEF"/>
    <w:rsid w:val="00494899"/>
    <w:rsid w:val="00494CD3"/>
    <w:rsid w:val="004960F1"/>
    <w:rsid w:val="00496D72"/>
    <w:rsid w:val="00497DA4"/>
    <w:rsid w:val="004A11B1"/>
    <w:rsid w:val="004A4AD0"/>
    <w:rsid w:val="004A4B75"/>
    <w:rsid w:val="004B074F"/>
    <w:rsid w:val="004B0CA8"/>
    <w:rsid w:val="004B2D93"/>
    <w:rsid w:val="004B54CA"/>
    <w:rsid w:val="004B6DB2"/>
    <w:rsid w:val="004C0431"/>
    <w:rsid w:val="004C1BC3"/>
    <w:rsid w:val="004C37DE"/>
    <w:rsid w:val="004C6C5B"/>
    <w:rsid w:val="004C71C7"/>
    <w:rsid w:val="004C7204"/>
    <w:rsid w:val="004C74A4"/>
    <w:rsid w:val="004C7649"/>
    <w:rsid w:val="004D0EC2"/>
    <w:rsid w:val="004D1A9A"/>
    <w:rsid w:val="004D26D0"/>
    <w:rsid w:val="004D3705"/>
    <w:rsid w:val="004D403D"/>
    <w:rsid w:val="004D6683"/>
    <w:rsid w:val="004D668D"/>
    <w:rsid w:val="004E0AE6"/>
    <w:rsid w:val="004E21DE"/>
    <w:rsid w:val="004E5210"/>
    <w:rsid w:val="004E5CBF"/>
    <w:rsid w:val="004E5E5B"/>
    <w:rsid w:val="004E6CFB"/>
    <w:rsid w:val="004E74FC"/>
    <w:rsid w:val="004E75E5"/>
    <w:rsid w:val="004E7C09"/>
    <w:rsid w:val="004F0A63"/>
    <w:rsid w:val="004F0EEE"/>
    <w:rsid w:val="004F25B2"/>
    <w:rsid w:val="004F471E"/>
    <w:rsid w:val="004F4937"/>
    <w:rsid w:val="004F721A"/>
    <w:rsid w:val="0050050F"/>
    <w:rsid w:val="005006E6"/>
    <w:rsid w:val="0050584D"/>
    <w:rsid w:val="00511835"/>
    <w:rsid w:val="005123F3"/>
    <w:rsid w:val="0051279E"/>
    <w:rsid w:val="00513036"/>
    <w:rsid w:val="0051596B"/>
    <w:rsid w:val="005159E6"/>
    <w:rsid w:val="005170BF"/>
    <w:rsid w:val="00517487"/>
    <w:rsid w:val="0051785F"/>
    <w:rsid w:val="00522286"/>
    <w:rsid w:val="005229D5"/>
    <w:rsid w:val="00524EE7"/>
    <w:rsid w:val="00530108"/>
    <w:rsid w:val="00531E18"/>
    <w:rsid w:val="00531F0D"/>
    <w:rsid w:val="00533152"/>
    <w:rsid w:val="00534832"/>
    <w:rsid w:val="00534D91"/>
    <w:rsid w:val="00542573"/>
    <w:rsid w:val="0055160A"/>
    <w:rsid w:val="00553C37"/>
    <w:rsid w:val="0055440F"/>
    <w:rsid w:val="00554D2E"/>
    <w:rsid w:val="005553B3"/>
    <w:rsid w:val="0055580A"/>
    <w:rsid w:val="005568B4"/>
    <w:rsid w:val="0056090A"/>
    <w:rsid w:val="0056231B"/>
    <w:rsid w:val="00562A18"/>
    <w:rsid w:val="005635AE"/>
    <w:rsid w:val="005649F4"/>
    <w:rsid w:val="00566872"/>
    <w:rsid w:val="00567412"/>
    <w:rsid w:val="0056754E"/>
    <w:rsid w:val="00567A69"/>
    <w:rsid w:val="00567AB8"/>
    <w:rsid w:val="005702DD"/>
    <w:rsid w:val="00573BFA"/>
    <w:rsid w:val="00574F79"/>
    <w:rsid w:val="005754AF"/>
    <w:rsid w:val="0057556B"/>
    <w:rsid w:val="0057652E"/>
    <w:rsid w:val="005769EF"/>
    <w:rsid w:val="00583846"/>
    <w:rsid w:val="0058551F"/>
    <w:rsid w:val="0058601F"/>
    <w:rsid w:val="00586198"/>
    <w:rsid w:val="00590071"/>
    <w:rsid w:val="005903F3"/>
    <w:rsid w:val="0059060D"/>
    <w:rsid w:val="00590CDA"/>
    <w:rsid w:val="00593A50"/>
    <w:rsid w:val="00593C58"/>
    <w:rsid w:val="005972AD"/>
    <w:rsid w:val="00597CC5"/>
    <w:rsid w:val="005A00AF"/>
    <w:rsid w:val="005A015C"/>
    <w:rsid w:val="005A1F6B"/>
    <w:rsid w:val="005A21E1"/>
    <w:rsid w:val="005A3955"/>
    <w:rsid w:val="005A4A3F"/>
    <w:rsid w:val="005A673A"/>
    <w:rsid w:val="005A7AA9"/>
    <w:rsid w:val="005B49C9"/>
    <w:rsid w:val="005B7643"/>
    <w:rsid w:val="005C0928"/>
    <w:rsid w:val="005C1245"/>
    <w:rsid w:val="005C1481"/>
    <w:rsid w:val="005C3AA9"/>
    <w:rsid w:val="005C749A"/>
    <w:rsid w:val="005C7722"/>
    <w:rsid w:val="005D2701"/>
    <w:rsid w:val="005D44CC"/>
    <w:rsid w:val="005D4CDE"/>
    <w:rsid w:val="005D75A2"/>
    <w:rsid w:val="005E145D"/>
    <w:rsid w:val="005E17EA"/>
    <w:rsid w:val="005E1C16"/>
    <w:rsid w:val="005E1C6D"/>
    <w:rsid w:val="005E347E"/>
    <w:rsid w:val="005E4111"/>
    <w:rsid w:val="005E696D"/>
    <w:rsid w:val="005E6B3C"/>
    <w:rsid w:val="005E6DC3"/>
    <w:rsid w:val="005E6E1C"/>
    <w:rsid w:val="005E7CE6"/>
    <w:rsid w:val="005F00AA"/>
    <w:rsid w:val="005F3E20"/>
    <w:rsid w:val="005F43DB"/>
    <w:rsid w:val="005F4BCF"/>
    <w:rsid w:val="005F4CD2"/>
    <w:rsid w:val="005F4DB4"/>
    <w:rsid w:val="005F713F"/>
    <w:rsid w:val="0060059F"/>
    <w:rsid w:val="00600962"/>
    <w:rsid w:val="006016D9"/>
    <w:rsid w:val="00607E7F"/>
    <w:rsid w:val="00611A8A"/>
    <w:rsid w:val="006127A7"/>
    <w:rsid w:val="006137E9"/>
    <w:rsid w:val="00614AB6"/>
    <w:rsid w:val="0061567D"/>
    <w:rsid w:val="00617AF2"/>
    <w:rsid w:val="006215A6"/>
    <w:rsid w:val="0062377D"/>
    <w:rsid w:val="006240D1"/>
    <w:rsid w:val="006250BF"/>
    <w:rsid w:val="00625301"/>
    <w:rsid w:val="00625B9B"/>
    <w:rsid w:val="006270DD"/>
    <w:rsid w:val="0063387F"/>
    <w:rsid w:val="00634E02"/>
    <w:rsid w:val="00635018"/>
    <w:rsid w:val="006353E3"/>
    <w:rsid w:val="0063591D"/>
    <w:rsid w:val="00646F24"/>
    <w:rsid w:val="00647822"/>
    <w:rsid w:val="00647B2D"/>
    <w:rsid w:val="00647B4B"/>
    <w:rsid w:val="0065093B"/>
    <w:rsid w:val="006515A4"/>
    <w:rsid w:val="00651CFB"/>
    <w:rsid w:val="006528F8"/>
    <w:rsid w:val="006565AE"/>
    <w:rsid w:val="00660F9F"/>
    <w:rsid w:val="006642BE"/>
    <w:rsid w:val="006673CD"/>
    <w:rsid w:val="0067176E"/>
    <w:rsid w:val="00672977"/>
    <w:rsid w:val="00673788"/>
    <w:rsid w:val="00673D3D"/>
    <w:rsid w:val="00677CF3"/>
    <w:rsid w:val="006808FD"/>
    <w:rsid w:val="00686D20"/>
    <w:rsid w:val="00691BF0"/>
    <w:rsid w:val="00692307"/>
    <w:rsid w:val="006931B8"/>
    <w:rsid w:val="00693369"/>
    <w:rsid w:val="00693A79"/>
    <w:rsid w:val="00693C36"/>
    <w:rsid w:val="00693D4F"/>
    <w:rsid w:val="006946C4"/>
    <w:rsid w:val="00694D7A"/>
    <w:rsid w:val="00695371"/>
    <w:rsid w:val="006954EA"/>
    <w:rsid w:val="00695B8F"/>
    <w:rsid w:val="006A1E84"/>
    <w:rsid w:val="006A2920"/>
    <w:rsid w:val="006A37B5"/>
    <w:rsid w:val="006A4CE7"/>
    <w:rsid w:val="006A5080"/>
    <w:rsid w:val="006A77C3"/>
    <w:rsid w:val="006B1523"/>
    <w:rsid w:val="006B166C"/>
    <w:rsid w:val="006B594B"/>
    <w:rsid w:val="006B6DE2"/>
    <w:rsid w:val="006C085A"/>
    <w:rsid w:val="006C0FDA"/>
    <w:rsid w:val="006C68FC"/>
    <w:rsid w:val="006D0A11"/>
    <w:rsid w:val="006D0DAD"/>
    <w:rsid w:val="006D262B"/>
    <w:rsid w:val="006D28BE"/>
    <w:rsid w:val="006D3151"/>
    <w:rsid w:val="006D4252"/>
    <w:rsid w:val="006D4D7E"/>
    <w:rsid w:val="006D53E3"/>
    <w:rsid w:val="006D65F9"/>
    <w:rsid w:val="006D6D0D"/>
    <w:rsid w:val="006D759D"/>
    <w:rsid w:val="006D7A27"/>
    <w:rsid w:val="006E159F"/>
    <w:rsid w:val="006E28B9"/>
    <w:rsid w:val="006E3979"/>
    <w:rsid w:val="006E3DAE"/>
    <w:rsid w:val="006F1BA2"/>
    <w:rsid w:val="006F215E"/>
    <w:rsid w:val="006F5CF2"/>
    <w:rsid w:val="007036B9"/>
    <w:rsid w:val="00703D35"/>
    <w:rsid w:val="00703F8B"/>
    <w:rsid w:val="007040FE"/>
    <w:rsid w:val="00704938"/>
    <w:rsid w:val="00705F23"/>
    <w:rsid w:val="0070623D"/>
    <w:rsid w:val="00706606"/>
    <w:rsid w:val="0070729A"/>
    <w:rsid w:val="007137DF"/>
    <w:rsid w:val="00717828"/>
    <w:rsid w:val="007201DC"/>
    <w:rsid w:val="00722F1B"/>
    <w:rsid w:val="00725657"/>
    <w:rsid w:val="007303C8"/>
    <w:rsid w:val="007312EF"/>
    <w:rsid w:val="00731A29"/>
    <w:rsid w:val="007323FD"/>
    <w:rsid w:val="00733DA9"/>
    <w:rsid w:val="007341B2"/>
    <w:rsid w:val="00736A78"/>
    <w:rsid w:val="00740533"/>
    <w:rsid w:val="00741B5C"/>
    <w:rsid w:val="00745EA9"/>
    <w:rsid w:val="00750112"/>
    <w:rsid w:val="00750F37"/>
    <w:rsid w:val="00751C9F"/>
    <w:rsid w:val="0075412A"/>
    <w:rsid w:val="007541B1"/>
    <w:rsid w:val="0075515D"/>
    <w:rsid w:val="00755A94"/>
    <w:rsid w:val="00757931"/>
    <w:rsid w:val="00762C78"/>
    <w:rsid w:val="00762E7D"/>
    <w:rsid w:val="007630B8"/>
    <w:rsid w:val="00764B10"/>
    <w:rsid w:val="00765484"/>
    <w:rsid w:val="00766F56"/>
    <w:rsid w:val="00767422"/>
    <w:rsid w:val="007712A0"/>
    <w:rsid w:val="00773349"/>
    <w:rsid w:val="007745DD"/>
    <w:rsid w:val="00776CB6"/>
    <w:rsid w:val="00776FD3"/>
    <w:rsid w:val="00777663"/>
    <w:rsid w:val="00777E2D"/>
    <w:rsid w:val="00780BCF"/>
    <w:rsid w:val="0078206D"/>
    <w:rsid w:val="00785261"/>
    <w:rsid w:val="00786B7D"/>
    <w:rsid w:val="00787F55"/>
    <w:rsid w:val="007909A6"/>
    <w:rsid w:val="00794298"/>
    <w:rsid w:val="00795070"/>
    <w:rsid w:val="0079630E"/>
    <w:rsid w:val="007A2C6C"/>
    <w:rsid w:val="007A2EC3"/>
    <w:rsid w:val="007A2EC4"/>
    <w:rsid w:val="007A3828"/>
    <w:rsid w:val="007A450C"/>
    <w:rsid w:val="007A6683"/>
    <w:rsid w:val="007A72C4"/>
    <w:rsid w:val="007A771E"/>
    <w:rsid w:val="007B0256"/>
    <w:rsid w:val="007B0B81"/>
    <w:rsid w:val="007B115E"/>
    <w:rsid w:val="007B17C5"/>
    <w:rsid w:val="007B1915"/>
    <w:rsid w:val="007B2064"/>
    <w:rsid w:val="007B2B6D"/>
    <w:rsid w:val="007B453B"/>
    <w:rsid w:val="007B5860"/>
    <w:rsid w:val="007B622E"/>
    <w:rsid w:val="007B6B3C"/>
    <w:rsid w:val="007B7A5C"/>
    <w:rsid w:val="007B7DDE"/>
    <w:rsid w:val="007C31FB"/>
    <w:rsid w:val="007C556C"/>
    <w:rsid w:val="007D3AB9"/>
    <w:rsid w:val="007D41CF"/>
    <w:rsid w:val="007D48E2"/>
    <w:rsid w:val="007D64C4"/>
    <w:rsid w:val="007E0793"/>
    <w:rsid w:val="007E1CDB"/>
    <w:rsid w:val="007E1E5E"/>
    <w:rsid w:val="007E6D81"/>
    <w:rsid w:val="007E77C4"/>
    <w:rsid w:val="007F0418"/>
    <w:rsid w:val="007F2F20"/>
    <w:rsid w:val="007F2FBD"/>
    <w:rsid w:val="007F35A7"/>
    <w:rsid w:val="007F6AA1"/>
    <w:rsid w:val="00801452"/>
    <w:rsid w:val="00802969"/>
    <w:rsid w:val="00803EA8"/>
    <w:rsid w:val="008049C2"/>
    <w:rsid w:val="00807A0C"/>
    <w:rsid w:val="00810F0C"/>
    <w:rsid w:val="008132E3"/>
    <w:rsid w:val="00816661"/>
    <w:rsid w:val="00817D93"/>
    <w:rsid w:val="008203E1"/>
    <w:rsid w:val="00830DE9"/>
    <w:rsid w:val="008315EC"/>
    <w:rsid w:val="008319BB"/>
    <w:rsid w:val="0083281F"/>
    <w:rsid w:val="00834AC4"/>
    <w:rsid w:val="008401DE"/>
    <w:rsid w:val="00840501"/>
    <w:rsid w:val="00841570"/>
    <w:rsid w:val="00841A6E"/>
    <w:rsid w:val="00842249"/>
    <w:rsid w:val="0084282D"/>
    <w:rsid w:val="008446A1"/>
    <w:rsid w:val="00844890"/>
    <w:rsid w:val="00847200"/>
    <w:rsid w:val="00847A48"/>
    <w:rsid w:val="00850D4E"/>
    <w:rsid w:val="00851778"/>
    <w:rsid w:val="0085314E"/>
    <w:rsid w:val="0085564B"/>
    <w:rsid w:val="00857133"/>
    <w:rsid w:val="00863E94"/>
    <w:rsid w:val="00864918"/>
    <w:rsid w:val="00864A10"/>
    <w:rsid w:val="008656EC"/>
    <w:rsid w:val="008706D5"/>
    <w:rsid w:val="00871911"/>
    <w:rsid w:val="00871D8F"/>
    <w:rsid w:val="008725AE"/>
    <w:rsid w:val="00874115"/>
    <w:rsid w:val="00874CF5"/>
    <w:rsid w:val="00875E28"/>
    <w:rsid w:val="0087635B"/>
    <w:rsid w:val="00880988"/>
    <w:rsid w:val="0088131D"/>
    <w:rsid w:val="00883E91"/>
    <w:rsid w:val="00883F93"/>
    <w:rsid w:val="008843F8"/>
    <w:rsid w:val="00884443"/>
    <w:rsid w:val="00884782"/>
    <w:rsid w:val="00885519"/>
    <w:rsid w:val="008915F5"/>
    <w:rsid w:val="00893A3D"/>
    <w:rsid w:val="00895361"/>
    <w:rsid w:val="0089648C"/>
    <w:rsid w:val="008965B2"/>
    <w:rsid w:val="00897247"/>
    <w:rsid w:val="00897CA0"/>
    <w:rsid w:val="008A0473"/>
    <w:rsid w:val="008A0ACE"/>
    <w:rsid w:val="008A0DF7"/>
    <w:rsid w:val="008A3260"/>
    <w:rsid w:val="008A467D"/>
    <w:rsid w:val="008A6CC9"/>
    <w:rsid w:val="008A74C7"/>
    <w:rsid w:val="008A7CA9"/>
    <w:rsid w:val="008B05A4"/>
    <w:rsid w:val="008B253D"/>
    <w:rsid w:val="008B3508"/>
    <w:rsid w:val="008B4E5F"/>
    <w:rsid w:val="008B6469"/>
    <w:rsid w:val="008B6C39"/>
    <w:rsid w:val="008B7E7E"/>
    <w:rsid w:val="008C01FA"/>
    <w:rsid w:val="008C4617"/>
    <w:rsid w:val="008C4D58"/>
    <w:rsid w:val="008C583C"/>
    <w:rsid w:val="008D1C3E"/>
    <w:rsid w:val="008D3114"/>
    <w:rsid w:val="008D4BAC"/>
    <w:rsid w:val="008D760D"/>
    <w:rsid w:val="008E1765"/>
    <w:rsid w:val="008E39CA"/>
    <w:rsid w:val="008E4AFF"/>
    <w:rsid w:val="008E62D4"/>
    <w:rsid w:val="008F064C"/>
    <w:rsid w:val="008F13CF"/>
    <w:rsid w:val="008F2257"/>
    <w:rsid w:val="008F22BA"/>
    <w:rsid w:val="008F5312"/>
    <w:rsid w:val="00904263"/>
    <w:rsid w:val="00910432"/>
    <w:rsid w:val="009108D1"/>
    <w:rsid w:val="00911351"/>
    <w:rsid w:val="00913D33"/>
    <w:rsid w:val="0091443E"/>
    <w:rsid w:val="00914D1C"/>
    <w:rsid w:val="009152A0"/>
    <w:rsid w:val="00917161"/>
    <w:rsid w:val="00920BE6"/>
    <w:rsid w:val="00920BF4"/>
    <w:rsid w:val="009225F0"/>
    <w:rsid w:val="009269A8"/>
    <w:rsid w:val="00927C42"/>
    <w:rsid w:val="009309D6"/>
    <w:rsid w:val="00930A38"/>
    <w:rsid w:val="00930D21"/>
    <w:rsid w:val="0093264F"/>
    <w:rsid w:val="009346E4"/>
    <w:rsid w:val="009349BA"/>
    <w:rsid w:val="00936690"/>
    <w:rsid w:val="009369D9"/>
    <w:rsid w:val="009432EA"/>
    <w:rsid w:val="00944AA2"/>
    <w:rsid w:val="00946C38"/>
    <w:rsid w:val="0094756E"/>
    <w:rsid w:val="00950D8D"/>
    <w:rsid w:val="00951E31"/>
    <w:rsid w:val="00952554"/>
    <w:rsid w:val="00953708"/>
    <w:rsid w:val="00954908"/>
    <w:rsid w:val="00954D43"/>
    <w:rsid w:val="009612DE"/>
    <w:rsid w:val="00963216"/>
    <w:rsid w:val="009632D5"/>
    <w:rsid w:val="00963B63"/>
    <w:rsid w:val="009649A0"/>
    <w:rsid w:val="00964E7A"/>
    <w:rsid w:val="00966359"/>
    <w:rsid w:val="00966E8F"/>
    <w:rsid w:val="0097051F"/>
    <w:rsid w:val="00973D07"/>
    <w:rsid w:val="00974FB2"/>
    <w:rsid w:val="0098000E"/>
    <w:rsid w:val="00980A0F"/>
    <w:rsid w:val="0098111A"/>
    <w:rsid w:val="00982D4D"/>
    <w:rsid w:val="00983A75"/>
    <w:rsid w:val="00984171"/>
    <w:rsid w:val="009853FB"/>
    <w:rsid w:val="00985982"/>
    <w:rsid w:val="00985ACF"/>
    <w:rsid w:val="00991B7D"/>
    <w:rsid w:val="00992456"/>
    <w:rsid w:val="00992C3B"/>
    <w:rsid w:val="00992F23"/>
    <w:rsid w:val="00993D85"/>
    <w:rsid w:val="00994D6A"/>
    <w:rsid w:val="009969BF"/>
    <w:rsid w:val="009A4715"/>
    <w:rsid w:val="009A63DD"/>
    <w:rsid w:val="009B0708"/>
    <w:rsid w:val="009B11C5"/>
    <w:rsid w:val="009B27FA"/>
    <w:rsid w:val="009B541A"/>
    <w:rsid w:val="009B6093"/>
    <w:rsid w:val="009C40F3"/>
    <w:rsid w:val="009C4411"/>
    <w:rsid w:val="009C46A5"/>
    <w:rsid w:val="009C60F8"/>
    <w:rsid w:val="009C61ED"/>
    <w:rsid w:val="009D4A7E"/>
    <w:rsid w:val="009E0E76"/>
    <w:rsid w:val="009E1A36"/>
    <w:rsid w:val="009E535D"/>
    <w:rsid w:val="009E67A6"/>
    <w:rsid w:val="009E752C"/>
    <w:rsid w:val="009F0167"/>
    <w:rsid w:val="009F2C27"/>
    <w:rsid w:val="009F683F"/>
    <w:rsid w:val="00A02836"/>
    <w:rsid w:val="00A02868"/>
    <w:rsid w:val="00A04E21"/>
    <w:rsid w:val="00A069B6"/>
    <w:rsid w:val="00A06C48"/>
    <w:rsid w:val="00A06D58"/>
    <w:rsid w:val="00A10823"/>
    <w:rsid w:val="00A12C58"/>
    <w:rsid w:val="00A13104"/>
    <w:rsid w:val="00A13327"/>
    <w:rsid w:val="00A162A7"/>
    <w:rsid w:val="00A16D3F"/>
    <w:rsid w:val="00A208A8"/>
    <w:rsid w:val="00A23234"/>
    <w:rsid w:val="00A26050"/>
    <w:rsid w:val="00A30C02"/>
    <w:rsid w:val="00A30D69"/>
    <w:rsid w:val="00A32339"/>
    <w:rsid w:val="00A35783"/>
    <w:rsid w:val="00A4136F"/>
    <w:rsid w:val="00A414E4"/>
    <w:rsid w:val="00A41911"/>
    <w:rsid w:val="00A42DFD"/>
    <w:rsid w:val="00A43D59"/>
    <w:rsid w:val="00A44B3F"/>
    <w:rsid w:val="00A5063C"/>
    <w:rsid w:val="00A50A6B"/>
    <w:rsid w:val="00A53097"/>
    <w:rsid w:val="00A54D01"/>
    <w:rsid w:val="00A6012A"/>
    <w:rsid w:val="00A61A39"/>
    <w:rsid w:val="00A62181"/>
    <w:rsid w:val="00A62206"/>
    <w:rsid w:val="00A62E21"/>
    <w:rsid w:val="00A64AC3"/>
    <w:rsid w:val="00A65C34"/>
    <w:rsid w:val="00A702BF"/>
    <w:rsid w:val="00A707F5"/>
    <w:rsid w:val="00A73108"/>
    <w:rsid w:val="00A74792"/>
    <w:rsid w:val="00A75261"/>
    <w:rsid w:val="00A75DEA"/>
    <w:rsid w:val="00A80239"/>
    <w:rsid w:val="00A81C49"/>
    <w:rsid w:val="00A828B1"/>
    <w:rsid w:val="00A83887"/>
    <w:rsid w:val="00A83C4E"/>
    <w:rsid w:val="00A84A1F"/>
    <w:rsid w:val="00A85ACE"/>
    <w:rsid w:val="00A91F3F"/>
    <w:rsid w:val="00A9327D"/>
    <w:rsid w:val="00AA0272"/>
    <w:rsid w:val="00AA04DB"/>
    <w:rsid w:val="00AA36EC"/>
    <w:rsid w:val="00AA382C"/>
    <w:rsid w:val="00AA7884"/>
    <w:rsid w:val="00AB336F"/>
    <w:rsid w:val="00AB4F6C"/>
    <w:rsid w:val="00AB515A"/>
    <w:rsid w:val="00AB77CD"/>
    <w:rsid w:val="00AB7A4C"/>
    <w:rsid w:val="00AC006D"/>
    <w:rsid w:val="00AC4B39"/>
    <w:rsid w:val="00AC5B6E"/>
    <w:rsid w:val="00AC5D9C"/>
    <w:rsid w:val="00AD085F"/>
    <w:rsid w:val="00AD1276"/>
    <w:rsid w:val="00AD318E"/>
    <w:rsid w:val="00AD55F5"/>
    <w:rsid w:val="00AE3F70"/>
    <w:rsid w:val="00AE4F24"/>
    <w:rsid w:val="00AE5A74"/>
    <w:rsid w:val="00AE6F11"/>
    <w:rsid w:val="00AE702D"/>
    <w:rsid w:val="00AE70BB"/>
    <w:rsid w:val="00AE7C8A"/>
    <w:rsid w:val="00AF3189"/>
    <w:rsid w:val="00AF34D1"/>
    <w:rsid w:val="00AF6DDF"/>
    <w:rsid w:val="00AF7B22"/>
    <w:rsid w:val="00B001B2"/>
    <w:rsid w:val="00B0554E"/>
    <w:rsid w:val="00B06D34"/>
    <w:rsid w:val="00B07096"/>
    <w:rsid w:val="00B115C8"/>
    <w:rsid w:val="00B1661A"/>
    <w:rsid w:val="00B245BF"/>
    <w:rsid w:val="00B2598A"/>
    <w:rsid w:val="00B25C98"/>
    <w:rsid w:val="00B27002"/>
    <w:rsid w:val="00B30159"/>
    <w:rsid w:val="00B32AAC"/>
    <w:rsid w:val="00B32FBF"/>
    <w:rsid w:val="00B332D7"/>
    <w:rsid w:val="00B333B1"/>
    <w:rsid w:val="00B34C32"/>
    <w:rsid w:val="00B36AB7"/>
    <w:rsid w:val="00B41557"/>
    <w:rsid w:val="00B4199F"/>
    <w:rsid w:val="00B44EF5"/>
    <w:rsid w:val="00B45080"/>
    <w:rsid w:val="00B4602A"/>
    <w:rsid w:val="00B46036"/>
    <w:rsid w:val="00B50089"/>
    <w:rsid w:val="00B52CA3"/>
    <w:rsid w:val="00B52CD5"/>
    <w:rsid w:val="00B536C2"/>
    <w:rsid w:val="00B56CA2"/>
    <w:rsid w:val="00B579F8"/>
    <w:rsid w:val="00B57CF7"/>
    <w:rsid w:val="00B629A8"/>
    <w:rsid w:val="00B64BF2"/>
    <w:rsid w:val="00B750D3"/>
    <w:rsid w:val="00B80212"/>
    <w:rsid w:val="00B80219"/>
    <w:rsid w:val="00B802CF"/>
    <w:rsid w:val="00B804C2"/>
    <w:rsid w:val="00B80E80"/>
    <w:rsid w:val="00B82142"/>
    <w:rsid w:val="00B8229E"/>
    <w:rsid w:val="00B8232B"/>
    <w:rsid w:val="00B847B7"/>
    <w:rsid w:val="00B90BBF"/>
    <w:rsid w:val="00B9153D"/>
    <w:rsid w:val="00B92564"/>
    <w:rsid w:val="00B92C57"/>
    <w:rsid w:val="00B92E20"/>
    <w:rsid w:val="00B96075"/>
    <w:rsid w:val="00B9617F"/>
    <w:rsid w:val="00B96B6E"/>
    <w:rsid w:val="00BA09B9"/>
    <w:rsid w:val="00BA2996"/>
    <w:rsid w:val="00BA2B08"/>
    <w:rsid w:val="00BA2DB9"/>
    <w:rsid w:val="00BA2F25"/>
    <w:rsid w:val="00BA366C"/>
    <w:rsid w:val="00BA3C96"/>
    <w:rsid w:val="00BA4B6E"/>
    <w:rsid w:val="00BA6019"/>
    <w:rsid w:val="00BA70EC"/>
    <w:rsid w:val="00BB34E6"/>
    <w:rsid w:val="00BB42C0"/>
    <w:rsid w:val="00BB4770"/>
    <w:rsid w:val="00BB6818"/>
    <w:rsid w:val="00BB6A87"/>
    <w:rsid w:val="00BB72E5"/>
    <w:rsid w:val="00BB7D78"/>
    <w:rsid w:val="00BC19CB"/>
    <w:rsid w:val="00BC2BFD"/>
    <w:rsid w:val="00BC44DB"/>
    <w:rsid w:val="00BC4D80"/>
    <w:rsid w:val="00BC6C28"/>
    <w:rsid w:val="00BC7C70"/>
    <w:rsid w:val="00BC7DD2"/>
    <w:rsid w:val="00BC7F55"/>
    <w:rsid w:val="00BD26F0"/>
    <w:rsid w:val="00BD2A3D"/>
    <w:rsid w:val="00BD3116"/>
    <w:rsid w:val="00BD74C2"/>
    <w:rsid w:val="00BD787D"/>
    <w:rsid w:val="00BE1780"/>
    <w:rsid w:val="00BE1873"/>
    <w:rsid w:val="00BE1D3D"/>
    <w:rsid w:val="00BE45EC"/>
    <w:rsid w:val="00BE4F09"/>
    <w:rsid w:val="00BE7148"/>
    <w:rsid w:val="00BE7DA6"/>
    <w:rsid w:val="00BF0CC1"/>
    <w:rsid w:val="00BF1815"/>
    <w:rsid w:val="00BF243A"/>
    <w:rsid w:val="00BF4551"/>
    <w:rsid w:val="00BF4C90"/>
    <w:rsid w:val="00C00EF7"/>
    <w:rsid w:val="00C03108"/>
    <w:rsid w:val="00C04D67"/>
    <w:rsid w:val="00C05074"/>
    <w:rsid w:val="00C051B9"/>
    <w:rsid w:val="00C07387"/>
    <w:rsid w:val="00C10461"/>
    <w:rsid w:val="00C10CCF"/>
    <w:rsid w:val="00C11B25"/>
    <w:rsid w:val="00C13A10"/>
    <w:rsid w:val="00C16B4C"/>
    <w:rsid w:val="00C17885"/>
    <w:rsid w:val="00C2031A"/>
    <w:rsid w:val="00C2117A"/>
    <w:rsid w:val="00C2174F"/>
    <w:rsid w:val="00C24E76"/>
    <w:rsid w:val="00C267F0"/>
    <w:rsid w:val="00C26D15"/>
    <w:rsid w:val="00C308FA"/>
    <w:rsid w:val="00C33AB4"/>
    <w:rsid w:val="00C344D5"/>
    <w:rsid w:val="00C36CC7"/>
    <w:rsid w:val="00C36EF7"/>
    <w:rsid w:val="00C37952"/>
    <w:rsid w:val="00C42981"/>
    <w:rsid w:val="00C45025"/>
    <w:rsid w:val="00C4699E"/>
    <w:rsid w:val="00C47027"/>
    <w:rsid w:val="00C4742F"/>
    <w:rsid w:val="00C5174E"/>
    <w:rsid w:val="00C57170"/>
    <w:rsid w:val="00C62F15"/>
    <w:rsid w:val="00C62F1A"/>
    <w:rsid w:val="00C675B8"/>
    <w:rsid w:val="00C718DD"/>
    <w:rsid w:val="00C71E26"/>
    <w:rsid w:val="00C73C66"/>
    <w:rsid w:val="00C75606"/>
    <w:rsid w:val="00C77996"/>
    <w:rsid w:val="00C77B0D"/>
    <w:rsid w:val="00C77C50"/>
    <w:rsid w:val="00C80F4B"/>
    <w:rsid w:val="00C812DC"/>
    <w:rsid w:val="00C81488"/>
    <w:rsid w:val="00C81611"/>
    <w:rsid w:val="00C84295"/>
    <w:rsid w:val="00C84E30"/>
    <w:rsid w:val="00C850D0"/>
    <w:rsid w:val="00C86B7F"/>
    <w:rsid w:val="00C87C8C"/>
    <w:rsid w:val="00C9142F"/>
    <w:rsid w:val="00C93549"/>
    <w:rsid w:val="00C95C4E"/>
    <w:rsid w:val="00C95CDC"/>
    <w:rsid w:val="00C96C55"/>
    <w:rsid w:val="00C973B7"/>
    <w:rsid w:val="00C9787C"/>
    <w:rsid w:val="00CA1E0F"/>
    <w:rsid w:val="00CA2164"/>
    <w:rsid w:val="00CA3418"/>
    <w:rsid w:val="00CA598C"/>
    <w:rsid w:val="00CB1583"/>
    <w:rsid w:val="00CB21BE"/>
    <w:rsid w:val="00CB50AF"/>
    <w:rsid w:val="00CB6559"/>
    <w:rsid w:val="00CB69D6"/>
    <w:rsid w:val="00CB7008"/>
    <w:rsid w:val="00CB7E39"/>
    <w:rsid w:val="00CC4444"/>
    <w:rsid w:val="00CC6978"/>
    <w:rsid w:val="00CD1245"/>
    <w:rsid w:val="00CD12FB"/>
    <w:rsid w:val="00CD1EE0"/>
    <w:rsid w:val="00CD339C"/>
    <w:rsid w:val="00CD48A8"/>
    <w:rsid w:val="00CD4C99"/>
    <w:rsid w:val="00CD4F85"/>
    <w:rsid w:val="00CD7ABC"/>
    <w:rsid w:val="00CE68D9"/>
    <w:rsid w:val="00CE75C9"/>
    <w:rsid w:val="00CE7E20"/>
    <w:rsid w:val="00CF0036"/>
    <w:rsid w:val="00CF14E0"/>
    <w:rsid w:val="00CF1AE9"/>
    <w:rsid w:val="00CF4EA3"/>
    <w:rsid w:val="00CF6CC2"/>
    <w:rsid w:val="00CF77A0"/>
    <w:rsid w:val="00D031B5"/>
    <w:rsid w:val="00D0327F"/>
    <w:rsid w:val="00D046ED"/>
    <w:rsid w:val="00D10B32"/>
    <w:rsid w:val="00D14944"/>
    <w:rsid w:val="00D15F6C"/>
    <w:rsid w:val="00D165BE"/>
    <w:rsid w:val="00D231BE"/>
    <w:rsid w:val="00D257EC"/>
    <w:rsid w:val="00D30BDD"/>
    <w:rsid w:val="00D350E5"/>
    <w:rsid w:val="00D3549F"/>
    <w:rsid w:val="00D36ABA"/>
    <w:rsid w:val="00D40333"/>
    <w:rsid w:val="00D45D6E"/>
    <w:rsid w:val="00D46BDD"/>
    <w:rsid w:val="00D507EF"/>
    <w:rsid w:val="00D50D73"/>
    <w:rsid w:val="00D53189"/>
    <w:rsid w:val="00D55650"/>
    <w:rsid w:val="00D5650E"/>
    <w:rsid w:val="00D56915"/>
    <w:rsid w:val="00D57E79"/>
    <w:rsid w:val="00D63EB5"/>
    <w:rsid w:val="00D654AD"/>
    <w:rsid w:val="00D65E91"/>
    <w:rsid w:val="00D673AA"/>
    <w:rsid w:val="00D73945"/>
    <w:rsid w:val="00D739F1"/>
    <w:rsid w:val="00D75667"/>
    <w:rsid w:val="00D82AD0"/>
    <w:rsid w:val="00D82CA9"/>
    <w:rsid w:val="00D85F9F"/>
    <w:rsid w:val="00D9142F"/>
    <w:rsid w:val="00D93EFA"/>
    <w:rsid w:val="00D9440D"/>
    <w:rsid w:val="00D949CD"/>
    <w:rsid w:val="00D94F0E"/>
    <w:rsid w:val="00DA0060"/>
    <w:rsid w:val="00DA1553"/>
    <w:rsid w:val="00DA2381"/>
    <w:rsid w:val="00DA5F7F"/>
    <w:rsid w:val="00DB1BF5"/>
    <w:rsid w:val="00DB2CD7"/>
    <w:rsid w:val="00DB314A"/>
    <w:rsid w:val="00DB39A4"/>
    <w:rsid w:val="00DB43F1"/>
    <w:rsid w:val="00DB4CE0"/>
    <w:rsid w:val="00DB5728"/>
    <w:rsid w:val="00DB58FA"/>
    <w:rsid w:val="00DB62EC"/>
    <w:rsid w:val="00DB6832"/>
    <w:rsid w:val="00DC1429"/>
    <w:rsid w:val="00DC5B62"/>
    <w:rsid w:val="00DC65B1"/>
    <w:rsid w:val="00DC7F09"/>
    <w:rsid w:val="00DD031E"/>
    <w:rsid w:val="00DD24A6"/>
    <w:rsid w:val="00DD3032"/>
    <w:rsid w:val="00DD5558"/>
    <w:rsid w:val="00DD5BCC"/>
    <w:rsid w:val="00DD5C38"/>
    <w:rsid w:val="00DD6BE4"/>
    <w:rsid w:val="00DE1F88"/>
    <w:rsid w:val="00DE2E8C"/>
    <w:rsid w:val="00DE3ACF"/>
    <w:rsid w:val="00DE5E42"/>
    <w:rsid w:val="00DE7C27"/>
    <w:rsid w:val="00DE7E66"/>
    <w:rsid w:val="00DF2F5C"/>
    <w:rsid w:val="00DF388A"/>
    <w:rsid w:val="00DF60C6"/>
    <w:rsid w:val="00E00AAF"/>
    <w:rsid w:val="00E0130E"/>
    <w:rsid w:val="00E034D1"/>
    <w:rsid w:val="00E036C1"/>
    <w:rsid w:val="00E03A23"/>
    <w:rsid w:val="00E0474E"/>
    <w:rsid w:val="00E04FD2"/>
    <w:rsid w:val="00E05CB9"/>
    <w:rsid w:val="00E133F1"/>
    <w:rsid w:val="00E14C2E"/>
    <w:rsid w:val="00E14D40"/>
    <w:rsid w:val="00E20D58"/>
    <w:rsid w:val="00E22EFA"/>
    <w:rsid w:val="00E2709E"/>
    <w:rsid w:val="00E33DE8"/>
    <w:rsid w:val="00E34B6D"/>
    <w:rsid w:val="00E34E5F"/>
    <w:rsid w:val="00E369F8"/>
    <w:rsid w:val="00E419A1"/>
    <w:rsid w:val="00E51FA9"/>
    <w:rsid w:val="00E52852"/>
    <w:rsid w:val="00E52EA6"/>
    <w:rsid w:val="00E54327"/>
    <w:rsid w:val="00E5556D"/>
    <w:rsid w:val="00E562A5"/>
    <w:rsid w:val="00E61154"/>
    <w:rsid w:val="00E61878"/>
    <w:rsid w:val="00E620BB"/>
    <w:rsid w:val="00E62ED8"/>
    <w:rsid w:val="00E62F98"/>
    <w:rsid w:val="00E6322B"/>
    <w:rsid w:val="00E63490"/>
    <w:rsid w:val="00E634C2"/>
    <w:rsid w:val="00E63EE4"/>
    <w:rsid w:val="00E754CD"/>
    <w:rsid w:val="00E83D98"/>
    <w:rsid w:val="00E83DF6"/>
    <w:rsid w:val="00E856CE"/>
    <w:rsid w:val="00E859FE"/>
    <w:rsid w:val="00E9071E"/>
    <w:rsid w:val="00E9575D"/>
    <w:rsid w:val="00EA2188"/>
    <w:rsid w:val="00EA3994"/>
    <w:rsid w:val="00EA3BEF"/>
    <w:rsid w:val="00EB471A"/>
    <w:rsid w:val="00EB50B1"/>
    <w:rsid w:val="00EB52CE"/>
    <w:rsid w:val="00EB58C7"/>
    <w:rsid w:val="00EB6759"/>
    <w:rsid w:val="00EC037A"/>
    <w:rsid w:val="00EC081A"/>
    <w:rsid w:val="00EC09D0"/>
    <w:rsid w:val="00EC440E"/>
    <w:rsid w:val="00EC5616"/>
    <w:rsid w:val="00EC67BF"/>
    <w:rsid w:val="00ED08F7"/>
    <w:rsid w:val="00ED50F2"/>
    <w:rsid w:val="00ED5D8A"/>
    <w:rsid w:val="00ED7B2C"/>
    <w:rsid w:val="00EE1D3A"/>
    <w:rsid w:val="00EE27BF"/>
    <w:rsid w:val="00EE3C5A"/>
    <w:rsid w:val="00EE5B4A"/>
    <w:rsid w:val="00EE6A09"/>
    <w:rsid w:val="00EE7405"/>
    <w:rsid w:val="00EE7D55"/>
    <w:rsid w:val="00EF0DF5"/>
    <w:rsid w:val="00EF11D5"/>
    <w:rsid w:val="00EF1237"/>
    <w:rsid w:val="00EF1C85"/>
    <w:rsid w:val="00EF298D"/>
    <w:rsid w:val="00EF4255"/>
    <w:rsid w:val="00EF5588"/>
    <w:rsid w:val="00EF5755"/>
    <w:rsid w:val="00EF7A6A"/>
    <w:rsid w:val="00F02C27"/>
    <w:rsid w:val="00F02D7D"/>
    <w:rsid w:val="00F03A9A"/>
    <w:rsid w:val="00F05BD7"/>
    <w:rsid w:val="00F0773C"/>
    <w:rsid w:val="00F108B5"/>
    <w:rsid w:val="00F113D1"/>
    <w:rsid w:val="00F11F68"/>
    <w:rsid w:val="00F13BD9"/>
    <w:rsid w:val="00F150AD"/>
    <w:rsid w:val="00F16F84"/>
    <w:rsid w:val="00F2644A"/>
    <w:rsid w:val="00F27C1D"/>
    <w:rsid w:val="00F30C3C"/>
    <w:rsid w:val="00F31712"/>
    <w:rsid w:val="00F331E1"/>
    <w:rsid w:val="00F34AEA"/>
    <w:rsid w:val="00F356F2"/>
    <w:rsid w:val="00F35796"/>
    <w:rsid w:val="00F35DB2"/>
    <w:rsid w:val="00F37F11"/>
    <w:rsid w:val="00F40B23"/>
    <w:rsid w:val="00F44C6F"/>
    <w:rsid w:val="00F456B3"/>
    <w:rsid w:val="00F45A13"/>
    <w:rsid w:val="00F45F56"/>
    <w:rsid w:val="00F46050"/>
    <w:rsid w:val="00F46D38"/>
    <w:rsid w:val="00F46DE5"/>
    <w:rsid w:val="00F502CD"/>
    <w:rsid w:val="00F5247E"/>
    <w:rsid w:val="00F52EB9"/>
    <w:rsid w:val="00F54912"/>
    <w:rsid w:val="00F57BF3"/>
    <w:rsid w:val="00F602EE"/>
    <w:rsid w:val="00F6254B"/>
    <w:rsid w:val="00F70CB1"/>
    <w:rsid w:val="00F72D43"/>
    <w:rsid w:val="00F735D7"/>
    <w:rsid w:val="00F73FE0"/>
    <w:rsid w:val="00F752FA"/>
    <w:rsid w:val="00F75619"/>
    <w:rsid w:val="00F8348E"/>
    <w:rsid w:val="00F845F8"/>
    <w:rsid w:val="00F907CF"/>
    <w:rsid w:val="00F90AC2"/>
    <w:rsid w:val="00F91A50"/>
    <w:rsid w:val="00F96DB1"/>
    <w:rsid w:val="00FA29C3"/>
    <w:rsid w:val="00FA34B0"/>
    <w:rsid w:val="00FA4821"/>
    <w:rsid w:val="00FA510A"/>
    <w:rsid w:val="00FB0319"/>
    <w:rsid w:val="00FB141A"/>
    <w:rsid w:val="00FB2211"/>
    <w:rsid w:val="00FB25AD"/>
    <w:rsid w:val="00FB3A31"/>
    <w:rsid w:val="00FB7EEB"/>
    <w:rsid w:val="00FC01E6"/>
    <w:rsid w:val="00FC1563"/>
    <w:rsid w:val="00FC1D18"/>
    <w:rsid w:val="00FC3E75"/>
    <w:rsid w:val="00FC4E84"/>
    <w:rsid w:val="00FD7705"/>
    <w:rsid w:val="00FE2CFC"/>
    <w:rsid w:val="00FE6BE5"/>
    <w:rsid w:val="00FF260D"/>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707</Words>
  <Characters>4204</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53</cp:revision>
  <cp:lastPrinted>2022-05-17T06:31:00Z</cp:lastPrinted>
  <dcterms:created xsi:type="dcterms:W3CDTF">2023-03-09T00:52:00Z</dcterms:created>
  <dcterms:modified xsi:type="dcterms:W3CDTF">2023-03-09T01:35:00Z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